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A8A" w:rsidRDefault="00A01A8A" w:rsidP="00A01A8A">
      <w:pPr>
        <w:pStyle w:val="Tekstpodstawowy"/>
        <w:pageBreakBefore/>
        <w:spacing w:before="57" w:line="276" w:lineRule="auto"/>
        <w:jc w:val="right"/>
      </w:pPr>
      <w:bookmarkStart w:id="0" w:name="_GoBack"/>
      <w:bookmarkEnd w:id="0"/>
      <w:r>
        <w:rPr>
          <w:b/>
          <w:sz w:val="20"/>
        </w:rPr>
        <w:t>Załącznik nr 1 do SIWZ</w:t>
      </w:r>
    </w:p>
    <w:p w:rsidR="00A01A8A" w:rsidRPr="0009325A" w:rsidRDefault="00A01A8A" w:rsidP="00A01A8A">
      <w:pPr>
        <w:pStyle w:val="Tekstpodstawowy"/>
        <w:spacing w:before="57" w:line="276" w:lineRule="auto"/>
        <w:rPr>
          <w:b/>
          <w:sz w:val="20"/>
        </w:rPr>
      </w:pPr>
      <w:r w:rsidRPr="0009325A">
        <w:rPr>
          <w:b/>
          <w:sz w:val="20"/>
        </w:rPr>
        <w:t>Znak sprawy:</w:t>
      </w:r>
      <w:r>
        <w:rPr>
          <w:b/>
          <w:sz w:val="20"/>
        </w:rPr>
        <w:t xml:space="preserve"> AZP.2373.3.2019</w:t>
      </w:r>
    </w:p>
    <w:p w:rsidR="00A01A8A" w:rsidRDefault="00A01A8A" w:rsidP="00A01A8A">
      <w:pPr>
        <w:pStyle w:val="Tekstpodstawowy"/>
        <w:spacing w:before="57" w:line="276" w:lineRule="auto"/>
        <w:rPr>
          <w:sz w:val="20"/>
        </w:rPr>
      </w:pPr>
    </w:p>
    <w:p w:rsidR="00A01A8A" w:rsidRDefault="00A01A8A" w:rsidP="00A01A8A">
      <w:pPr>
        <w:pStyle w:val="Tekstpodstawowy"/>
        <w:spacing w:before="57" w:line="276" w:lineRule="auto"/>
      </w:pPr>
      <w:r>
        <w:rPr>
          <w:sz w:val="20"/>
        </w:rPr>
        <w:t>………………………………</w:t>
      </w:r>
    </w:p>
    <w:p w:rsidR="00A01A8A" w:rsidRDefault="00A01A8A" w:rsidP="00A01A8A">
      <w:pPr>
        <w:pStyle w:val="Tekstpodstawowy"/>
        <w:spacing w:before="57" w:line="276" w:lineRule="auto"/>
        <w:jc w:val="left"/>
      </w:pPr>
      <w:r>
        <w:rPr>
          <w:sz w:val="20"/>
        </w:rPr>
        <w:t>Pieczęć Wykonawcy</w:t>
      </w:r>
    </w:p>
    <w:p w:rsidR="00A01A8A" w:rsidRDefault="00A01A8A" w:rsidP="00A01A8A">
      <w:pPr>
        <w:pStyle w:val="Tekstpodstawowy"/>
        <w:spacing w:before="57" w:line="276" w:lineRule="auto"/>
        <w:jc w:val="center"/>
      </w:pPr>
      <w:r>
        <w:rPr>
          <w:b/>
          <w:sz w:val="20"/>
          <w:u w:val="single"/>
        </w:rPr>
        <w:t>FORMULARZ OFERTY</w:t>
      </w:r>
    </w:p>
    <w:p w:rsidR="00A01A8A" w:rsidRDefault="00A01A8A" w:rsidP="00A01A8A">
      <w:pPr>
        <w:pStyle w:val="Tekstpodstawowy"/>
        <w:spacing w:before="57" w:line="276" w:lineRule="auto"/>
        <w:jc w:val="center"/>
        <w:rPr>
          <w:b/>
          <w:bCs/>
          <w:sz w:val="20"/>
        </w:rPr>
      </w:pPr>
    </w:p>
    <w:p w:rsidR="00A01A8A" w:rsidRPr="00C64C13" w:rsidRDefault="00A01A8A" w:rsidP="00A01A8A">
      <w:pPr>
        <w:pStyle w:val="Tekstpodstawowy"/>
        <w:numPr>
          <w:ilvl w:val="0"/>
          <w:numId w:val="5"/>
        </w:numPr>
        <w:tabs>
          <w:tab w:val="left" w:pos="426"/>
        </w:tabs>
        <w:spacing w:before="57" w:line="276" w:lineRule="auto"/>
        <w:rPr>
          <w:b/>
          <w:color w:val="auto"/>
        </w:rPr>
      </w:pPr>
      <w:r>
        <w:rPr>
          <w:sz w:val="20"/>
        </w:rPr>
        <w:t xml:space="preserve">Oferta złożona do postępowania o udzielenie zamówienia publicznego w trybie </w:t>
      </w:r>
      <w:r w:rsidRPr="00D00768">
        <w:rPr>
          <w:color w:val="auto"/>
          <w:sz w:val="20"/>
        </w:rPr>
        <w:t xml:space="preserve">przetargu </w:t>
      </w:r>
      <w:r>
        <w:rPr>
          <w:sz w:val="20"/>
        </w:rPr>
        <w:t xml:space="preserve">nieograniczonego </w:t>
      </w:r>
      <w:proofErr w:type="spellStart"/>
      <w:r>
        <w:rPr>
          <w:sz w:val="20"/>
        </w:rPr>
        <w:t>pn</w:t>
      </w:r>
      <w:proofErr w:type="spellEnd"/>
      <w:r>
        <w:rPr>
          <w:sz w:val="20"/>
        </w:rPr>
        <w:t xml:space="preserve">: </w:t>
      </w:r>
    </w:p>
    <w:p w:rsidR="00A01A8A" w:rsidRPr="00C64C13" w:rsidRDefault="00A01A8A" w:rsidP="00A01A8A">
      <w:pPr>
        <w:spacing w:line="360" w:lineRule="auto"/>
        <w:jc w:val="center"/>
        <w:rPr>
          <w:b/>
        </w:rPr>
      </w:pPr>
      <w:r w:rsidRPr="005F09D1">
        <w:rPr>
          <w:b/>
        </w:rPr>
        <w:t xml:space="preserve">„Sukcesywne dostawy odczynników chemicznych, wzorców, materiałów odniesienia, odczynników do badań mikrobiologicznych, kultur mikrobiologicznych, czynników diagnostycznych, środków dezynfekcyjnych oraz produktów innych </w:t>
      </w:r>
      <w:r>
        <w:rPr>
          <w:b/>
        </w:rPr>
        <w:t>niż terapeutyczne.</w:t>
      </w:r>
      <w:r w:rsidRPr="00C64C13">
        <w:rPr>
          <w:b/>
        </w:rPr>
        <w:t>”</w:t>
      </w:r>
    </w:p>
    <w:p w:rsidR="00A01A8A" w:rsidRDefault="00A01A8A" w:rsidP="00A01A8A">
      <w:pPr>
        <w:tabs>
          <w:tab w:val="left" w:pos="426"/>
        </w:tabs>
        <w:spacing w:before="57" w:line="360" w:lineRule="auto"/>
        <w:ind w:left="360"/>
        <w:rPr>
          <w:rFonts w:ascii="Garamond" w:hAnsi="Garamond" w:cs="Garamond"/>
          <w:b/>
          <w:i/>
          <w:iCs/>
          <w:color w:val="000000"/>
        </w:rPr>
      </w:pPr>
    </w:p>
    <w:p w:rsidR="00A01A8A" w:rsidRDefault="00A01A8A" w:rsidP="00A01A8A">
      <w:pPr>
        <w:pStyle w:val="Tekstpodstawowy"/>
        <w:tabs>
          <w:tab w:val="left" w:pos="375"/>
        </w:tabs>
        <w:spacing w:before="57" w:line="276" w:lineRule="auto"/>
      </w:pPr>
      <w:r>
        <w:rPr>
          <w:b/>
          <w:color w:val="000000"/>
          <w:sz w:val="20"/>
        </w:rPr>
        <w:t xml:space="preserve">2. </w:t>
      </w:r>
      <w:r>
        <w:rPr>
          <w:b/>
          <w:sz w:val="20"/>
        </w:rPr>
        <w:t>Dane dotyczące Wykonawcy:</w:t>
      </w:r>
    </w:p>
    <w:tbl>
      <w:tblPr>
        <w:tblW w:w="0" w:type="auto"/>
        <w:tblInd w:w="-434" w:type="dxa"/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4678"/>
        <w:gridCol w:w="5732"/>
      </w:tblGrid>
      <w:tr w:rsidR="00A01A8A" w:rsidTr="00393C91">
        <w:tc>
          <w:tcPr>
            <w:tcW w:w="4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01A8A" w:rsidRDefault="00A01A8A" w:rsidP="00393C91">
            <w:pPr>
              <w:pStyle w:val="Tekstpodstawowy"/>
              <w:spacing w:before="57" w:line="276" w:lineRule="auto"/>
            </w:pPr>
            <w:r>
              <w:rPr>
                <w:b/>
                <w:sz w:val="20"/>
              </w:rPr>
              <w:t>Nazwa (firma) Wykonawcy</w:t>
            </w:r>
            <w:r>
              <w:rPr>
                <w:b/>
                <w:i/>
                <w:sz w:val="20"/>
                <w:vertAlign w:val="superscript"/>
              </w:rPr>
              <w:t>(</w:t>
            </w:r>
            <w:r>
              <w:rPr>
                <w:rStyle w:val="Odwoanieprzypisudolnego1"/>
                <w:i/>
                <w:sz w:val="20"/>
              </w:rPr>
              <w:t>1</w:t>
            </w:r>
            <w:r>
              <w:rPr>
                <w:b/>
                <w:i/>
                <w:sz w:val="20"/>
                <w:vertAlign w:val="superscript"/>
              </w:rPr>
              <w:t>)</w:t>
            </w:r>
          </w:p>
        </w:tc>
        <w:tc>
          <w:tcPr>
            <w:tcW w:w="57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01A8A" w:rsidRDefault="00A01A8A" w:rsidP="00393C91">
            <w:pPr>
              <w:pStyle w:val="Tekstpodstawowy"/>
              <w:spacing w:before="57" w:line="276" w:lineRule="auto"/>
            </w:pPr>
            <w:r>
              <w:rPr>
                <w:b/>
                <w:sz w:val="20"/>
              </w:rPr>
              <w:t>Adres Wykonawcy</w:t>
            </w:r>
          </w:p>
        </w:tc>
      </w:tr>
      <w:tr w:rsidR="00A01A8A" w:rsidTr="00393C91">
        <w:tc>
          <w:tcPr>
            <w:tcW w:w="4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01A8A" w:rsidRDefault="00A01A8A" w:rsidP="00393C91">
            <w:pPr>
              <w:pStyle w:val="Tekstpodstawowy"/>
              <w:snapToGrid w:val="0"/>
              <w:spacing w:before="57" w:line="276" w:lineRule="auto"/>
              <w:rPr>
                <w:b/>
                <w:sz w:val="20"/>
              </w:rPr>
            </w:pPr>
          </w:p>
          <w:p w:rsidR="00A01A8A" w:rsidRDefault="00A01A8A" w:rsidP="00393C91">
            <w:pPr>
              <w:pStyle w:val="Tekstpodstawowy"/>
              <w:spacing w:before="57" w:line="276" w:lineRule="auto"/>
              <w:rPr>
                <w:b/>
                <w:sz w:val="20"/>
              </w:rPr>
            </w:pPr>
          </w:p>
          <w:p w:rsidR="00A01A8A" w:rsidRDefault="00A01A8A" w:rsidP="00393C91">
            <w:pPr>
              <w:pStyle w:val="Tekstpodstawowy"/>
              <w:spacing w:before="57" w:line="276" w:lineRule="auto"/>
              <w:rPr>
                <w:b/>
                <w:sz w:val="20"/>
              </w:rPr>
            </w:pPr>
          </w:p>
        </w:tc>
        <w:tc>
          <w:tcPr>
            <w:tcW w:w="57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01A8A" w:rsidRDefault="00A01A8A" w:rsidP="00393C91">
            <w:pPr>
              <w:pStyle w:val="Tekstpodstawowy"/>
              <w:snapToGrid w:val="0"/>
              <w:spacing w:before="57" w:line="276" w:lineRule="auto"/>
              <w:rPr>
                <w:b/>
                <w:sz w:val="20"/>
              </w:rPr>
            </w:pPr>
          </w:p>
          <w:p w:rsidR="00A01A8A" w:rsidRDefault="00A01A8A" w:rsidP="00393C91">
            <w:pPr>
              <w:pStyle w:val="Tekstpodstawowy"/>
              <w:spacing w:before="57" w:line="276" w:lineRule="auto"/>
              <w:rPr>
                <w:b/>
                <w:sz w:val="20"/>
              </w:rPr>
            </w:pPr>
          </w:p>
        </w:tc>
      </w:tr>
    </w:tbl>
    <w:p w:rsidR="00A01A8A" w:rsidRDefault="00A01A8A" w:rsidP="00A01A8A">
      <w:pPr>
        <w:pStyle w:val="Tekstpodstawowy"/>
        <w:spacing w:before="57" w:line="276" w:lineRule="auto"/>
      </w:pPr>
    </w:p>
    <w:tbl>
      <w:tblPr>
        <w:tblW w:w="0" w:type="auto"/>
        <w:tblInd w:w="-434" w:type="dxa"/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4678"/>
        <w:gridCol w:w="2521"/>
        <w:gridCol w:w="3212"/>
      </w:tblGrid>
      <w:tr w:rsidR="00A01A8A" w:rsidTr="00393C91">
        <w:tc>
          <w:tcPr>
            <w:tcW w:w="4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01A8A" w:rsidRDefault="00A01A8A" w:rsidP="00393C91">
            <w:pPr>
              <w:pStyle w:val="Tekstpodstawowy"/>
              <w:spacing w:before="57" w:line="276" w:lineRule="auto"/>
            </w:pPr>
            <w:r>
              <w:rPr>
                <w:b/>
                <w:sz w:val="20"/>
              </w:rPr>
              <w:t>Nr REGON/NIP/KRS</w:t>
            </w:r>
          </w:p>
        </w:tc>
        <w:tc>
          <w:tcPr>
            <w:tcW w:w="25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01A8A" w:rsidRDefault="00A01A8A" w:rsidP="00393C91">
            <w:pPr>
              <w:pStyle w:val="Tekstpodstawowy"/>
              <w:spacing w:before="57" w:line="276" w:lineRule="auto"/>
            </w:pPr>
            <w:r>
              <w:rPr>
                <w:b/>
                <w:sz w:val="20"/>
              </w:rPr>
              <w:t>telefon/fax</w:t>
            </w:r>
          </w:p>
        </w:tc>
        <w:tc>
          <w:tcPr>
            <w:tcW w:w="32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01A8A" w:rsidRDefault="00A01A8A" w:rsidP="00393C91">
            <w:pPr>
              <w:pStyle w:val="Tekstpodstawowy"/>
              <w:spacing w:before="57" w:line="276" w:lineRule="auto"/>
            </w:pPr>
            <w:r>
              <w:rPr>
                <w:b/>
                <w:sz w:val="20"/>
              </w:rPr>
              <w:t>e-mail</w:t>
            </w:r>
          </w:p>
        </w:tc>
      </w:tr>
      <w:tr w:rsidR="00A01A8A" w:rsidTr="00393C91">
        <w:tc>
          <w:tcPr>
            <w:tcW w:w="4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01A8A" w:rsidRDefault="00A01A8A" w:rsidP="00393C91">
            <w:pPr>
              <w:pStyle w:val="Tekstpodstawowy"/>
              <w:snapToGrid w:val="0"/>
              <w:spacing w:before="57" w:line="276" w:lineRule="auto"/>
              <w:rPr>
                <w:b/>
                <w:sz w:val="20"/>
              </w:rPr>
            </w:pPr>
          </w:p>
          <w:p w:rsidR="00A01A8A" w:rsidRDefault="00A01A8A" w:rsidP="00393C91">
            <w:pPr>
              <w:pStyle w:val="Tekstpodstawowy"/>
              <w:spacing w:before="57" w:line="276" w:lineRule="auto"/>
              <w:rPr>
                <w:b/>
                <w:sz w:val="20"/>
              </w:rPr>
            </w:pPr>
          </w:p>
        </w:tc>
        <w:tc>
          <w:tcPr>
            <w:tcW w:w="25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01A8A" w:rsidRDefault="00A01A8A" w:rsidP="00393C91">
            <w:pPr>
              <w:pStyle w:val="Tekstpodstawowy"/>
              <w:snapToGrid w:val="0"/>
              <w:spacing w:before="57" w:line="276" w:lineRule="auto"/>
              <w:rPr>
                <w:b/>
                <w:sz w:val="20"/>
              </w:rPr>
            </w:pPr>
          </w:p>
          <w:p w:rsidR="00A01A8A" w:rsidRDefault="00A01A8A" w:rsidP="00393C91">
            <w:pPr>
              <w:pStyle w:val="Tekstpodstawowy"/>
              <w:spacing w:before="57" w:line="276" w:lineRule="auto"/>
              <w:rPr>
                <w:b/>
                <w:sz w:val="20"/>
              </w:rPr>
            </w:pPr>
          </w:p>
        </w:tc>
        <w:tc>
          <w:tcPr>
            <w:tcW w:w="32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01A8A" w:rsidRDefault="00A01A8A" w:rsidP="00393C91">
            <w:pPr>
              <w:pStyle w:val="Tekstpodstawowy"/>
              <w:snapToGrid w:val="0"/>
              <w:spacing w:before="57" w:line="276" w:lineRule="auto"/>
              <w:rPr>
                <w:b/>
                <w:sz w:val="20"/>
              </w:rPr>
            </w:pPr>
          </w:p>
          <w:p w:rsidR="00A01A8A" w:rsidRDefault="00A01A8A" w:rsidP="00393C91">
            <w:pPr>
              <w:pStyle w:val="Tekstpodstawowy"/>
              <w:spacing w:before="57" w:line="276" w:lineRule="auto"/>
              <w:rPr>
                <w:b/>
                <w:sz w:val="20"/>
              </w:rPr>
            </w:pPr>
          </w:p>
        </w:tc>
      </w:tr>
    </w:tbl>
    <w:p w:rsidR="00A01A8A" w:rsidRDefault="00A01A8A" w:rsidP="00A01A8A">
      <w:pPr>
        <w:pStyle w:val="Tekstpodstawowy"/>
        <w:spacing w:before="57" w:line="276" w:lineRule="auto"/>
        <w:rPr>
          <w:b/>
          <w:u w:val="single"/>
        </w:rPr>
      </w:pPr>
    </w:p>
    <w:p w:rsidR="00A01A8A" w:rsidRDefault="00A01A8A" w:rsidP="00A01A8A">
      <w:pPr>
        <w:pStyle w:val="Tekstpodstawowy"/>
        <w:spacing w:before="57" w:line="276" w:lineRule="auto"/>
        <w:rPr>
          <w:u w:val="single"/>
        </w:rPr>
      </w:pPr>
      <w:r w:rsidRPr="0009325A">
        <w:rPr>
          <w:b/>
          <w:u w:val="single"/>
        </w:rPr>
        <w:t>Zadanie nr 1</w:t>
      </w:r>
      <w:r w:rsidRPr="0009325A">
        <w:rPr>
          <w:u w:val="single"/>
        </w:rPr>
        <w:t xml:space="preserve"> </w:t>
      </w:r>
    </w:p>
    <w:p w:rsidR="00A01A8A" w:rsidRDefault="00A01A8A" w:rsidP="00A01A8A">
      <w:pPr>
        <w:pStyle w:val="Tekstpodstawowy"/>
        <w:numPr>
          <w:ilvl w:val="0"/>
          <w:numId w:val="9"/>
        </w:numPr>
        <w:tabs>
          <w:tab w:val="left" w:pos="360"/>
        </w:tabs>
        <w:spacing w:before="57" w:line="276" w:lineRule="auto"/>
        <w:ind w:left="426" w:hanging="426"/>
      </w:pPr>
      <w:r>
        <w:rPr>
          <w:b/>
          <w:sz w:val="20"/>
        </w:rPr>
        <w:t xml:space="preserve">Cena ofertowa zamówienia </w:t>
      </w:r>
      <w:r>
        <w:rPr>
          <w:sz w:val="20"/>
        </w:rPr>
        <w:t>(podana cyfrowo):</w:t>
      </w:r>
    </w:p>
    <w:p w:rsidR="00A01A8A" w:rsidRDefault="00A01A8A" w:rsidP="00A01A8A">
      <w:pPr>
        <w:pStyle w:val="Tekstpodstawowy"/>
        <w:spacing w:before="57" w:line="276" w:lineRule="auto"/>
        <w:ind w:left="360"/>
      </w:pPr>
      <w:r>
        <w:rPr>
          <w:sz w:val="20"/>
        </w:rPr>
        <w:t xml:space="preserve">       </w:t>
      </w:r>
      <w:r>
        <w:rPr>
          <w:b/>
          <w:bCs/>
          <w:sz w:val="20"/>
        </w:rPr>
        <w:t>Ne</w:t>
      </w:r>
      <w:r>
        <w:rPr>
          <w:b/>
          <w:sz w:val="20"/>
        </w:rPr>
        <w:t>tto:</w:t>
      </w:r>
      <w:r>
        <w:rPr>
          <w:b/>
          <w:sz w:val="20"/>
        </w:rPr>
        <w:tab/>
        <w:t>……………………………… zł</w:t>
      </w:r>
    </w:p>
    <w:p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Brutto:</w:t>
      </w:r>
      <w:r>
        <w:rPr>
          <w:b/>
          <w:sz w:val="20"/>
        </w:rPr>
        <w:tab/>
        <w:t>……………………………… zł</w:t>
      </w:r>
    </w:p>
    <w:p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(w tym ….% podatku VAT)</w:t>
      </w:r>
    </w:p>
    <w:p w:rsidR="00A01A8A" w:rsidRDefault="00A01A8A" w:rsidP="00A01A8A">
      <w:pPr>
        <w:pStyle w:val="Tekstpodstawowy"/>
        <w:spacing w:before="57" w:line="276" w:lineRule="auto"/>
      </w:pPr>
      <w:r>
        <w:rPr>
          <w:b/>
          <w:sz w:val="20"/>
        </w:rPr>
        <w:t>Słownie cena brutto: ……………………………………………………………….. złotych</w:t>
      </w:r>
    </w:p>
    <w:p w:rsidR="00A01A8A" w:rsidRDefault="00A01A8A" w:rsidP="00A01A8A">
      <w:pPr>
        <w:pStyle w:val="Tekstpodstawowy"/>
        <w:spacing w:before="57" w:line="276" w:lineRule="auto"/>
        <w:ind w:left="360"/>
        <w:rPr>
          <w:sz w:val="20"/>
        </w:rPr>
      </w:pPr>
    </w:p>
    <w:p w:rsidR="00A01A8A" w:rsidRDefault="00A01A8A" w:rsidP="00A01A8A">
      <w:pPr>
        <w:pStyle w:val="Tekstpodstawowy"/>
        <w:numPr>
          <w:ilvl w:val="1"/>
          <w:numId w:val="10"/>
        </w:numPr>
        <w:tabs>
          <w:tab w:val="left" w:pos="540"/>
        </w:tabs>
        <w:spacing w:before="57" w:line="276" w:lineRule="auto"/>
      </w:pPr>
      <w:r>
        <w:rPr>
          <w:i/>
          <w:sz w:val="20"/>
        </w:rPr>
        <w:t>Wybór oferty prowadzić będzie</w:t>
      </w:r>
      <w:r>
        <w:rPr>
          <w:b/>
          <w:i/>
          <w:sz w:val="20"/>
        </w:rPr>
        <w:t xml:space="preserve"> </w:t>
      </w:r>
      <w:r>
        <w:rPr>
          <w:i/>
          <w:sz w:val="20"/>
        </w:rPr>
        <w:t xml:space="preserve">do powstania u Zamawiającego obowiązku podatkowego </w:t>
      </w:r>
      <w:r>
        <w:rPr>
          <w:i/>
          <w:sz w:val="20"/>
        </w:rPr>
        <w:br/>
        <w:t>w zakresie następujących towarów/usług: …………………………………………………………………………</w:t>
      </w:r>
      <w:r>
        <w:rPr>
          <w:i/>
          <w:sz w:val="20"/>
          <w:vertAlign w:val="superscript"/>
        </w:rPr>
        <w:t>(</w:t>
      </w:r>
      <w:r>
        <w:rPr>
          <w:b/>
          <w:i/>
          <w:sz w:val="20"/>
          <w:vertAlign w:val="superscript"/>
        </w:rPr>
        <w:t>2)</w:t>
      </w:r>
    </w:p>
    <w:p w:rsidR="00A01A8A" w:rsidRDefault="00A01A8A" w:rsidP="00A01A8A">
      <w:pPr>
        <w:pStyle w:val="Tekstpodstawowy"/>
        <w:numPr>
          <w:ilvl w:val="1"/>
          <w:numId w:val="10"/>
        </w:numPr>
        <w:tabs>
          <w:tab w:val="left" w:pos="540"/>
        </w:tabs>
        <w:spacing w:before="57" w:line="276" w:lineRule="auto"/>
      </w:pPr>
      <w:r>
        <w:rPr>
          <w:i/>
          <w:sz w:val="20"/>
        </w:rPr>
        <w:t>Wartość ww. towarów lub usług bez kwoty podatku wynosi: ……………………………………………………</w:t>
      </w:r>
      <w:r>
        <w:rPr>
          <w:b/>
          <w:i/>
          <w:sz w:val="20"/>
          <w:vertAlign w:val="superscript"/>
        </w:rPr>
        <w:t>(3)</w:t>
      </w:r>
    </w:p>
    <w:p w:rsidR="00A01A8A" w:rsidRDefault="00A01A8A" w:rsidP="00A01A8A">
      <w:pPr>
        <w:pStyle w:val="Tekstpodstawowy"/>
        <w:numPr>
          <w:ilvl w:val="0"/>
          <w:numId w:val="10"/>
        </w:numPr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Kryteria </w:t>
      </w:r>
      <w:proofErr w:type="spellStart"/>
      <w:r>
        <w:rPr>
          <w:b/>
          <w:sz w:val="20"/>
        </w:rPr>
        <w:t>pozacenowe</w:t>
      </w:r>
      <w:proofErr w:type="spellEnd"/>
      <w:r>
        <w:rPr>
          <w:b/>
          <w:sz w:val="20"/>
        </w:rPr>
        <w:t xml:space="preserve"> odnoszące się do przedmiotu zamówienia</w:t>
      </w:r>
    </w:p>
    <w:p w:rsidR="00A01A8A" w:rsidRDefault="00A01A8A" w:rsidP="00A01A8A">
      <w:pPr>
        <w:pStyle w:val="Tekstpodstawowy"/>
        <w:spacing w:before="57" w:line="276" w:lineRule="auto"/>
        <w:ind w:left="737" w:hanging="737"/>
      </w:pPr>
      <w:r>
        <w:rPr>
          <w:b/>
          <w:sz w:val="20"/>
        </w:rPr>
        <w:t>4.1.</w:t>
      </w:r>
      <w:r>
        <w:rPr>
          <w:b/>
          <w:sz w:val="20"/>
        </w:rPr>
        <w:tab/>
        <w:t>Termin dostawy</w:t>
      </w:r>
      <w:r>
        <w:rPr>
          <w:b/>
          <w:i/>
          <w:iCs/>
          <w:sz w:val="20"/>
          <w:vertAlign w:val="superscript"/>
        </w:rPr>
        <w:t>(4)</w:t>
      </w:r>
    </w:p>
    <w:p w:rsidR="00A01A8A" w:rsidRDefault="00A01A8A" w:rsidP="00A01A8A">
      <w:pPr>
        <w:pStyle w:val="Tekstpodstawowy"/>
        <w:spacing w:before="57" w:line="276" w:lineRule="auto"/>
        <w:ind w:left="708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lastRenderedPageBreak/>
        <w:t>Deklaruję</w:t>
      </w:r>
      <w:r>
        <w:rPr>
          <w:i/>
          <w:iCs/>
          <w:sz w:val="20"/>
        </w:rPr>
        <w:t xml:space="preserve"> </w:t>
      </w:r>
      <w:r>
        <w:rPr>
          <w:b/>
          <w:bCs/>
          <w:i/>
          <w:iCs/>
          <w:sz w:val="20"/>
          <w:u w:val="single"/>
        </w:rPr>
        <w:t>_______  dniowy termin dostawy</w:t>
      </w:r>
    </w:p>
    <w:p w:rsidR="00A01A8A" w:rsidRDefault="00A01A8A" w:rsidP="00A01A8A">
      <w:pPr>
        <w:pStyle w:val="Tekstpodstawowy21"/>
        <w:pBdr>
          <w:bottom w:val="double" w:sz="2" w:space="2" w:color="000080"/>
        </w:pBdr>
        <w:spacing w:before="57" w:line="276" w:lineRule="auto"/>
        <w:ind w:left="709"/>
        <w:jc w:val="both"/>
        <w:rPr>
          <w:b/>
          <w:i/>
          <w:sz w:val="20"/>
        </w:rPr>
      </w:pPr>
    </w:p>
    <w:p w:rsidR="00A01A8A" w:rsidRDefault="00A01A8A" w:rsidP="00A01A8A">
      <w:pPr>
        <w:pStyle w:val="Tekstpodstawowy"/>
        <w:spacing w:before="57" w:line="276" w:lineRule="auto"/>
        <w:rPr>
          <w:b/>
          <w:u w:val="single"/>
        </w:rPr>
      </w:pPr>
    </w:p>
    <w:p w:rsidR="00A01A8A" w:rsidRDefault="00A01A8A" w:rsidP="00A01A8A">
      <w:pPr>
        <w:pStyle w:val="Tekstpodstawowy"/>
        <w:spacing w:before="57" w:line="276" w:lineRule="auto"/>
        <w:rPr>
          <w:u w:val="single"/>
        </w:rPr>
      </w:pPr>
      <w:r>
        <w:rPr>
          <w:b/>
          <w:u w:val="single"/>
        </w:rPr>
        <w:t xml:space="preserve">Zadanie nr 2 </w:t>
      </w:r>
    </w:p>
    <w:p w:rsidR="00A01A8A" w:rsidRDefault="00A01A8A" w:rsidP="00A01A8A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3.Cena ofertowa zamówienia </w:t>
      </w:r>
      <w:r>
        <w:rPr>
          <w:sz w:val="20"/>
        </w:rPr>
        <w:t>(podana cyfrowo):</w:t>
      </w:r>
    </w:p>
    <w:p w:rsidR="00A01A8A" w:rsidRDefault="00A01A8A" w:rsidP="00A01A8A">
      <w:pPr>
        <w:pStyle w:val="Tekstpodstawowy"/>
        <w:spacing w:before="57" w:line="276" w:lineRule="auto"/>
        <w:ind w:firstLine="708"/>
      </w:pPr>
      <w:r>
        <w:rPr>
          <w:b/>
          <w:bCs/>
          <w:sz w:val="20"/>
        </w:rPr>
        <w:t>Ne</w:t>
      </w:r>
      <w:r>
        <w:rPr>
          <w:b/>
          <w:sz w:val="20"/>
        </w:rPr>
        <w:t>tto:</w:t>
      </w:r>
      <w:r>
        <w:rPr>
          <w:b/>
          <w:sz w:val="20"/>
        </w:rPr>
        <w:tab/>
        <w:t>……………………………… zł</w:t>
      </w:r>
    </w:p>
    <w:p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Brutto:</w:t>
      </w:r>
      <w:r>
        <w:rPr>
          <w:b/>
          <w:sz w:val="20"/>
        </w:rPr>
        <w:tab/>
        <w:t>……………………………… zł</w:t>
      </w:r>
    </w:p>
    <w:p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(w tym ….% podatku VAT)</w:t>
      </w:r>
    </w:p>
    <w:p w:rsidR="00A01A8A" w:rsidRDefault="00A01A8A" w:rsidP="00A01A8A">
      <w:pPr>
        <w:pStyle w:val="Tekstpodstawowy"/>
        <w:spacing w:before="57" w:line="276" w:lineRule="auto"/>
      </w:pPr>
      <w:r>
        <w:rPr>
          <w:b/>
          <w:sz w:val="20"/>
        </w:rPr>
        <w:t>Słownie cena brutto: ……………………………………………………………….. złotych</w:t>
      </w:r>
    </w:p>
    <w:p w:rsidR="00A01A8A" w:rsidRDefault="00A01A8A" w:rsidP="00A01A8A">
      <w:pPr>
        <w:pStyle w:val="Tekstpodstawowy"/>
        <w:spacing w:before="57" w:line="276" w:lineRule="auto"/>
        <w:ind w:left="360"/>
        <w:rPr>
          <w:sz w:val="20"/>
        </w:rPr>
      </w:pPr>
    </w:p>
    <w:p w:rsidR="00A01A8A" w:rsidRDefault="00A01A8A" w:rsidP="00A01A8A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 xml:space="preserve">3.1.Wybór oferty prowadzić będzie do powstania u Zamawiającego obowiązku podatkowego </w:t>
      </w:r>
      <w:r>
        <w:rPr>
          <w:i/>
          <w:sz w:val="20"/>
        </w:rPr>
        <w:br/>
        <w:t>w zakresie następujących towarów/usług: …………………………………………………………………………</w:t>
      </w:r>
      <w:r>
        <w:rPr>
          <w:i/>
          <w:sz w:val="20"/>
          <w:vertAlign w:val="superscript"/>
        </w:rPr>
        <w:t>(</w:t>
      </w:r>
      <w:r>
        <w:rPr>
          <w:b/>
          <w:i/>
          <w:sz w:val="20"/>
          <w:vertAlign w:val="superscript"/>
        </w:rPr>
        <w:t>2)</w:t>
      </w:r>
    </w:p>
    <w:p w:rsidR="00A01A8A" w:rsidRPr="009607A0" w:rsidRDefault="00A01A8A" w:rsidP="00A01A8A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>3.2.Wartość ww. towarów lub usług bez kwoty podatku wynosi: ……………………………………………………</w:t>
      </w:r>
      <w:r>
        <w:rPr>
          <w:b/>
          <w:i/>
          <w:sz w:val="20"/>
          <w:vertAlign w:val="superscript"/>
        </w:rPr>
        <w:t>(3)</w:t>
      </w:r>
    </w:p>
    <w:p w:rsidR="00A01A8A" w:rsidRDefault="00A01A8A" w:rsidP="00A01A8A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4.Kryteria </w:t>
      </w:r>
      <w:proofErr w:type="spellStart"/>
      <w:r>
        <w:rPr>
          <w:b/>
          <w:sz w:val="20"/>
        </w:rPr>
        <w:t>pozacenowe</w:t>
      </w:r>
      <w:proofErr w:type="spellEnd"/>
      <w:r>
        <w:rPr>
          <w:b/>
          <w:sz w:val="20"/>
        </w:rPr>
        <w:t xml:space="preserve"> odnoszące się do przedmiotu zamówienia</w:t>
      </w:r>
    </w:p>
    <w:p w:rsidR="00A01A8A" w:rsidRDefault="00A01A8A" w:rsidP="00A01A8A">
      <w:pPr>
        <w:pStyle w:val="Tekstpodstawowy"/>
        <w:spacing w:before="57" w:line="276" w:lineRule="auto"/>
        <w:ind w:left="737" w:hanging="737"/>
      </w:pPr>
      <w:r>
        <w:rPr>
          <w:b/>
          <w:sz w:val="20"/>
        </w:rPr>
        <w:t>4.1.</w:t>
      </w:r>
      <w:r>
        <w:rPr>
          <w:b/>
          <w:sz w:val="20"/>
        </w:rPr>
        <w:tab/>
        <w:t>Termin dostawy</w:t>
      </w:r>
      <w:r>
        <w:rPr>
          <w:b/>
          <w:i/>
          <w:iCs/>
          <w:sz w:val="20"/>
          <w:vertAlign w:val="superscript"/>
        </w:rPr>
        <w:t>(4)</w:t>
      </w:r>
    </w:p>
    <w:p w:rsidR="00A01A8A" w:rsidRDefault="00A01A8A" w:rsidP="00A01A8A">
      <w:pPr>
        <w:pStyle w:val="Tekstpodstawowy"/>
        <w:spacing w:before="57" w:line="276" w:lineRule="auto"/>
        <w:ind w:left="708"/>
        <w:rPr>
          <w:b/>
          <w:bCs/>
          <w:i/>
          <w:iCs/>
          <w:sz w:val="20"/>
          <w:u w:val="single"/>
        </w:rPr>
      </w:pPr>
      <w:r>
        <w:rPr>
          <w:b/>
          <w:bCs/>
          <w:i/>
          <w:iCs/>
          <w:sz w:val="20"/>
        </w:rPr>
        <w:t>Deklaruję</w:t>
      </w:r>
      <w:r>
        <w:rPr>
          <w:b/>
          <w:bCs/>
          <w:i/>
          <w:iCs/>
          <w:sz w:val="20"/>
          <w:u w:val="single"/>
        </w:rPr>
        <w:t>_______ dniowy termin dostawy</w:t>
      </w:r>
    </w:p>
    <w:p w:rsidR="00A01A8A" w:rsidRDefault="00A01A8A" w:rsidP="00A01A8A">
      <w:pPr>
        <w:pStyle w:val="Tekstpodstawowy"/>
        <w:spacing w:before="57" w:line="276" w:lineRule="auto"/>
        <w:ind w:left="708"/>
        <w:rPr>
          <w:b/>
          <w:bCs/>
          <w:i/>
          <w:iCs/>
          <w:sz w:val="20"/>
        </w:rPr>
      </w:pPr>
    </w:p>
    <w:p w:rsidR="00A01A8A" w:rsidRDefault="00A01A8A" w:rsidP="00A01A8A">
      <w:pPr>
        <w:pStyle w:val="Tekstpodstawowy21"/>
        <w:pBdr>
          <w:bottom w:val="single" w:sz="4" w:space="2" w:color="auto"/>
        </w:pBdr>
        <w:spacing w:before="57" w:line="276" w:lineRule="auto"/>
        <w:ind w:left="709"/>
        <w:jc w:val="both"/>
        <w:rPr>
          <w:b/>
          <w:i/>
          <w:sz w:val="20"/>
        </w:rPr>
      </w:pPr>
    </w:p>
    <w:p w:rsidR="00A01A8A" w:rsidRDefault="00A01A8A" w:rsidP="00A01A8A">
      <w:pPr>
        <w:pStyle w:val="Tekstpodstawowy"/>
        <w:spacing w:before="57" w:line="276" w:lineRule="auto"/>
        <w:rPr>
          <w:u w:val="single"/>
        </w:rPr>
      </w:pPr>
      <w:r>
        <w:rPr>
          <w:b/>
          <w:u w:val="single"/>
        </w:rPr>
        <w:t xml:space="preserve">Zadanie nr 3 </w:t>
      </w:r>
    </w:p>
    <w:p w:rsidR="00A01A8A" w:rsidRDefault="00A01A8A" w:rsidP="00A01A8A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3.Cena ofertowa zamówienia </w:t>
      </w:r>
      <w:r>
        <w:rPr>
          <w:sz w:val="20"/>
        </w:rPr>
        <w:t>(podana cyfrowo):</w:t>
      </w:r>
    </w:p>
    <w:p w:rsidR="00A01A8A" w:rsidRDefault="00A01A8A" w:rsidP="00A01A8A">
      <w:pPr>
        <w:pStyle w:val="Tekstpodstawowy"/>
        <w:spacing w:before="57" w:line="276" w:lineRule="auto"/>
        <w:ind w:firstLine="708"/>
      </w:pPr>
      <w:r>
        <w:rPr>
          <w:b/>
          <w:bCs/>
          <w:sz w:val="20"/>
        </w:rPr>
        <w:t>Ne</w:t>
      </w:r>
      <w:r>
        <w:rPr>
          <w:b/>
          <w:sz w:val="20"/>
        </w:rPr>
        <w:t>tto:</w:t>
      </w:r>
      <w:r>
        <w:rPr>
          <w:b/>
          <w:sz w:val="20"/>
        </w:rPr>
        <w:tab/>
        <w:t>……………………………… zł</w:t>
      </w:r>
    </w:p>
    <w:p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Brutto:</w:t>
      </w:r>
      <w:r>
        <w:rPr>
          <w:b/>
          <w:sz w:val="20"/>
        </w:rPr>
        <w:tab/>
        <w:t>……………………………… zł</w:t>
      </w:r>
    </w:p>
    <w:p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(w tym ….% podatku VAT)</w:t>
      </w:r>
    </w:p>
    <w:p w:rsidR="00A01A8A" w:rsidRDefault="00A01A8A" w:rsidP="00A01A8A">
      <w:pPr>
        <w:pStyle w:val="Tekstpodstawowy"/>
        <w:spacing w:before="57" w:line="276" w:lineRule="auto"/>
      </w:pPr>
      <w:r>
        <w:rPr>
          <w:b/>
          <w:sz w:val="20"/>
        </w:rPr>
        <w:t>Słownie cena brutto: ……………………………………………………………….. złotych</w:t>
      </w:r>
    </w:p>
    <w:p w:rsidR="00A01A8A" w:rsidRDefault="00A01A8A" w:rsidP="00A01A8A">
      <w:pPr>
        <w:pStyle w:val="Tekstpodstawowy"/>
        <w:spacing w:before="57" w:line="276" w:lineRule="auto"/>
        <w:ind w:left="360"/>
        <w:rPr>
          <w:sz w:val="20"/>
        </w:rPr>
      </w:pPr>
    </w:p>
    <w:p w:rsidR="00A01A8A" w:rsidRDefault="00A01A8A" w:rsidP="00A01A8A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 xml:space="preserve">3.1.Wybór oferty prowadzić będzie do powstania u Zamawiającego obowiązku podatkowego </w:t>
      </w:r>
      <w:r>
        <w:rPr>
          <w:i/>
          <w:sz w:val="20"/>
        </w:rPr>
        <w:br/>
        <w:t>w zakresie następujących towarów/usług: …………………………………………………………………………</w:t>
      </w:r>
      <w:r>
        <w:rPr>
          <w:i/>
          <w:sz w:val="20"/>
          <w:vertAlign w:val="superscript"/>
        </w:rPr>
        <w:t>(</w:t>
      </w:r>
      <w:r>
        <w:rPr>
          <w:b/>
          <w:i/>
          <w:sz w:val="20"/>
          <w:vertAlign w:val="superscript"/>
        </w:rPr>
        <w:t>2)</w:t>
      </w:r>
    </w:p>
    <w:p w:rsidR="00A01A8A" w:rsidRPr="009607A0" w:rsidRDefault="00A01A8A" w:rsidP="00A01A8A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>3.2.Wartość ww. towarów lub usług bez kwoty podatku wynosi: ……………………………………………………</w:t>
      </w:r>
      <w:r>
        <w:rPr>
          <w:b/>
          <w:i/>
          <w:sz w:val="20"/>
          <w:vertAlign w:val="superscript"/>
        </w:rPr>
        <w:t>(3)</w:t>
      </w:r>
    </w:p>
    <w:p w:rsidR="00A01A8A" w:rsidRDefault="00A01A8A" w:rsidP="00A01A8A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4.Kryteria </w:t>
      </w:r>
      <w:proofErr w:type="spellStart"/>
      <w:r>
        <w:rPr>
          <w:b/>
          <w:sz w:val="20"/>
        </w:rPr>
        <w:t>pozacenowe</w:t>
      </w:r>
      <w:proofErr w:type="spellEnd"/>
      <w:r>
        <w:rPr>
          <w:b/>
          <w:sz w:val="20"/>
        </w:rPr>
        <w:t xml:space="preserve"> odnoszące się do przedmiotu zamówienia</w:t>
      </w:r>
    </w:p>
    <w:p w:rsidR="00A01A8A" w:rsidRDefault="00A01A8A" w:rsidP="00A01A8A">
      <w:pPr>
        <w:pStyle w:val="Tekstpodstawowy"/>
        <w:spacing w:before="57" w:line="276" w:lineRule="auto"/>
        <w:ind w:left="737" w:hanging="737"/>
      </w:pPr>
      <w:r>
        <w:rPr>
          <w:b/>
          <w:sz w:val="20"/>
        </w:rPr>
        <w:t>4.1.</w:t>
      </w:r>
      <w:r>
        <w:rPr>
          <w:b/>
          <w:sz w:val="20"/>
        </w:rPr>
        <w:tab/>
        <w:t>Termin dostawy</w:t>
      </w:r>
      <w:r>
        <w:rPr>
          <w:b/>
          <w:i/>
          <w:iCs/>
          <w:sz w:val="20"/>
          <w:vertAlign w:val="superscript"/>
        </w:rPr>
        <w:t>(4)</w:t>
      </w:r>
    </w:p>
    <w:p w:rsidR="00A01A8A" w:rsidRDefault="00A01A8A" w:rsidP="00A01A8A">
      <w:pPr>
        <w:pStyle w:val="Tekstpodstawowy"/>
        <w:spacing w:before="57" w:line="276" w:lineRule="auto"/>
        <w:ind w:left="708"/>
        <w:rPr>
          <w:b/>
          <w:bCs/>
          <w:i/>
          <w:iCs/>
          <w:sz w:val="20"/>
          <w:u w:val="single"/>
        </w:rPr>
      </w:pPr>
      <w:r>
        <w:rPr>
          <w:b/>
          <w:bCs/>
          <w:i/>
          <w:iCs/>
          <w:sz w:val="20"/>
        </w:rPr>
        <w:t>Deklaruję</w:t>
      </w:r>
      <w:r>
        <w:rPr>
          <w:b/>
          <w:bCs/>
          <w:i/>
          <w:iCs/>
          <w:sz w:val="20"/>
          <w:u w:val="single"/>
        </w:rPr>
        <w:t>_______ dniowy termin dostawy</w:t>
      </w:r>
    </w:p>
    <w:p w:rsidR="00A01A8A" w:rsidRDefault="00A01A8A" w:rsidP="00A01A8A">
      <w:pPr>
        <w:pStyle w:val="Tekstpodstawowy21"/>
        <w:pBdr>
          <w:bottom w:val="single" w:sz="4" w:space="2" w:color="auto"/>
        </w:pBdr>
        <w:spacing w:before="57" w:line="276" w:lineRule="auto"/>
        <w:ind w:left="709"/>
        <w:jc w:val="both"/>
        <w:rPr>
          <w:b/>
          <w:i/>
          <w:sz w:val="20"/>
        </w:rPr>
      </w:pPr>
    </w:p>
    <w:p w:rsidR="00A01A8A" w:rsidRDefault="00A01A8A" w:rsidP="00A01A8A">
      <w:pPr>
        <w:spacing w:before="57"/>
        <w:rPr>
          <w:b/>
        </w:rPr>
      </w:pPr>
    </w:p>
    <w:p w:rsidR="00A01A8A" w:rsidRDefault="00A01A8A" w:rsidP="00A01A8A">
      <w:pPr>
        <w:pStyle w:val="Tekstpodstawowy"/>
        <w:spacing w:before="57" w:line="276" w:lineRule="auto"/>
        <w:rPr>
          <w:u w:val="single"/>
        </w:rPr>
      </w:pPr>
      <w:r>
        <w:rPr>
          <w:b/>
          <w:u w:val="single"/>
        </w:rPr>
        <w:t xml:space="preserve">Zadanie nr 4 </w:t>
      </w:r>
    </w:p>
    <w:p w:rsidR="00A01A8A" w:rsidRDefault="00A01A8A" w:rsidP="00A01A8A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3.Cena ofertowa zamówienia </w:t>
      </w:r>
      <w:r>
        <w:rPr>
          <w:sz w:val="20"/>
        </w:rPr>
        <w:t>(podana cyfrowo):</w:t>
      </w:r>
    </w:p>
    <w:p w:rsidR="00A01A8A" w:rsidRDefault="00A01A8A" w:rsidP="00A01A8A">
      <w:pPr>
        <w:pStyle w:val="Tekstpodstawowy"/>
        <w:spacing w:before="57" w:line="276" w:lineRule="auto"/>
        <w:ind w:firstLine="708"/>
      </w:pPr>
      <w:r>
        <w:rPr>
          <w:b/>
          <w:bCs/>
          <w:sz w:val="20"/>
        </w:rPr>
        <w:t>Ne</w:t>
      </w:r>
      <w:r>
        <w:rPr>
          <w:b/>
          <w:sz w:val="20"/>
        </w:rPr>
        <w:t>tto:</w:t>
      </w:r>
      <w:r>
        <w:rPr>
          <w:b/>
          <w:sz w:val="20"/>
        </w:rPr>
        <w:tab/>
        <w:t>……………………………… zł</w:t>
      </w:r>
    </w:p>
    <w:p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Brutto:</w:t>
      </w:r>
      <w:r>
        <w:rPr>
          <w:b/>
          <w:sz w:val="20"/>
        </w:rPr>
        <w:tab/>
        <w:t>……………………………… zł</w:t>
      </w:r>
    </w:p>
    <w:p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(w tym ….% podatku VAT)</w:t>
      </w:r>
    </w:p>
    <w:p w:rsidR="00A01A8A" w:rsidRDefault="00A01A8A" w:rsidP="00A01A8A">
      <w:pPr>
        <w:pStyle w:val="Tekstpodstawowy"/>
        <w:spacing w:before="57" w:line="276" w:lineRule="auto"/>
      </w:pPr>
      <w:r>
        <w:rPr>
          <w:b/>
          <w:sz w:val="20"/>
        </w:rPr>
        <w:t>Słownie cena brutto: ……………………………………………………………….. złotych</w:t>
      </w:r>
    </w:p>
    <w:p w:rsidR="00A01A8A" w:rsidRDefault="00A01A8A" w:rsidP="00A01A8A">
      <w:pPr>
        <w:pStyle w:val="Tekstpodstawowy"/>
        <w:spacing w:before="57" w:line="276" w:lineRule="auto"/>
        <w:ind w:left="360"/>
        <w:rPr>
          <w:sz w:val="20"/>
        </w:rPr>
      </w:pPr>
    </w:p>
    <w:p w:rsidR="00A01A8A" w:rsidRDefault="00A01A8A" w:rsidP="00A01A8A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 xml:space="preserve">3.1.Wybór oferty prowadzić będzie do powstania u Zamawiającego obowiązku podatkowego </w:t>
      </w:r>
      <w:r>
        <w:rPr>
          <w:i/>
          <w:sz w:val="20"/>
        </w:rPr>
        <w:br/>
        <w:t>w zakresie następujących towarów/usług: …………………………………………………………………………</w:t>
      </w:r>
      <w:r>
        <w:rPr>
          <w:i/>
          <w:sz w:val="20"/>
          <w:vertAlign w:val="superscript"/>
        </w:rPr>
        <w:t>(</w:t>
      </w:r>
      <w:r>
        <w:rPr>
          <w:b/>
          <w:i/>
          <w:sz w:val="20"/>
          <w:vertAlign w:val="superscript"/>
        </w:rPr>
        <w:t>2)</w:t>
      </w:r>
    </w:p>
    <w:p w:rsidR="00A01A8A" w:rsidRPr="009607A0" w:rsidRDefault="00A01A8A" w:rsidP="00A01A8A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lastRenderedPageBreak/>
        <w:t>3.2.Wartość ww. towarów lub usług bez kwoty podatku wynosi: ……………………………………………………</w:t>
      </w:r>
      <w:r>
        <w:rPr>
          <w:b/>
          <w:i/>
          <w:sz w:val="20"/>
          <w:vertAlign w:val="superscript"/>
        </w:rPr>
        <w:t>(3)</w:t>
      </w:r>
    </w:p>
    <w:p w:rsidR="00A01A8A" w:rsidRDefault="00A01A8A" w:rsidP="00A01A8A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4.Kryteria </w:t>
      </w:r>
      <w:proofErr w:type="spellStart"/>
      <w:r>
        <w:rPr>
          <w:b/>
          <w:sz w:val="20"/>
        </w:rPr>
        <w:t>pozacenowe</w:t>
      </w:r>
      <w:proofErr w:type="spellEnd"/>
      <w:r>
        <w:rPr>
          <w:b/>
          <w:sz w:val="20"/>
        </w:rPr>
        <w:t xml:space="preserve"> odnoszące się do przedmiotu zamówienia</w:t>
      </w:r>
    </w:p>
    <w:p w:rsidR="00A01A8A" w:rsidRDefault="00A01A8A" w:rsidP="00A01A8A">
      <w:pPr>
        <w:pStyle w:val="Tekstpodstawowy"/>
        <w:spacing w:before="57" w:line="276" w:lineRule="auto"/>
        <w:ind w:left="737" w:hanging="737"/>
      </w:pPr>
      <w:r>
        <w:rPr>
          <w:b/>
          <w:sz w:val="20"/>
        </w:rPr>
        <w:t>4.1.</w:t>
      </w:r>
      <w:r>
        <w:rPr>
          <w:b/>
          <w:sz w:val="20"/>
        </w:rPr>
        <w:tab/>
        <w:t>Termin dostawy</w:t>
      </w:r>
      <w:r>
        <w:rPr>
          <w:b/>
          <w:i/>
          <w:iCs/>
          <w:sz w:val="20"/>
          <w:vertAlign w:val="superscript"/>
        </w:rPr>
        <w:t>(4)</w:t>
      </w:r>
    </w:p>
    <w:p w:rsidR="00A01A8A" w:rsidRDefault="00A01A8A" w:rsidP="00A01A8A">
      <w:pPr>
        <w:pStyle w:val="Tekstpodstawowy"/>
        <w:spacing w:before="57" w:line="276" w:lineRule="auto"/>
        <w:ind w:left="708"/>
        <w:rPr>
          <w:b/>
          <w:bCs/>
          <w:i/>
          <w:iCs/>
          <w:sz w:val="20"/>
          <w:u w:val="single"/>
        </w:rPr>
      </w:pPr>
      <w:r>
        <w:rPr>
          <w:b/>
          <w:bCs/>
          <w:i/>
          <w:iCs/>
          <w:sz w:val="20"/>
        </w:rPr>
        <w:t>Deklaruję</w:t>
      </w:r>
      <w:r>
        <w:rPr>
          <w:b/>
          <w:bCs/>
          <w:i/>
          <w:iCs/>
          <w:sz w:val="20"/>
          <w:u w:val="single"/>
        </w:rPr>
        <w:t>_______ dniowy termin dostawy</w:t>
      </w:r>
    </w:p>
    <w:p w:rsidR="00A01A8A" w:rsidRDefault="00A01A8A" w:rsidP="00A01A8A">
      <w:pPr>
        <w:pBdr>
          <w:bottom w:val="single" w:sz="4" w:space="1" w:color="auto"/>
        </w:pBdr>
        <w:spacing w:before="57"/>
        <w:rPr>
          <w:b/>
        </w:rPr>
      </w:pPr>
    </w:p>
    <w:p w:rsidR="00A01A8A" w:rsidRDefault="00A01A8A" w:rsidP="00A01A8A">
      <w:pPr>
        <w:pStyle w:val="Tekstpodstawowy"/>
        <w:spacing w:before="57" w:line="276" w:lineRule="auto"/>
        <w:rPr>
          <w:u w:val="single"/>
        </w:rPr>
      </w:pPr>
      <w:r>
        <w:rPr>
          <w:b/>
          <w:u w:val="single"/>
        </w:rPr>
        <w:t>Zadanie nr 5</w:t>
      </w:r>
    </w:p>
    <w:p w:rsidR="00A01A8A" w:rsidRDefault="00A01A8A" w:rsidP="00A01A8A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3.Cena ofertowa zamówienia </w:t>
      </w:r>
      <w:r>
        <w:rPr>
          <w:sz w:val="20"/>
        </w:rPr>
        <w:t>(podana cyfrowo):</w:t>
      </w:r>
    </w:p>
    <w:p w:rsidR="00A01A8A" w:rsidRDefault="00A01A8A" w:rsidP="00A01A8A">
      <w:pPr>
        <w:pStyle w:val="Tekstpodstawowy"/>
        <w:spacing w:before="57" w:line="276" w:lineRule="auto"/>
        <w:ind w:firstLine="708"/>
      </w:pPr>
      <w:r>
        <w:rPr>
          <w:b/>
          <w:bCs/>
          <w:sz w:val="20"/>
        </w:rPr>
        <w:t>Ne</w:t>
      </w:r>
      <w:r>
        <w:rPr>
          <w:b/>
          <w:sz w:val="20"/>
        </w:rPr>
        <w:t>tto:</w:t>
      </w:r>
      <w:r>
        <w:rPr>
          <w:b/>
          <w:sz w:val="20"/>
        </w:rPr>
        <w:tab/>
        <w:t>……………………………… zł</w:t>
      </w:r>
    </w:p>
    <w:p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Brutto:</w:t>
      </w:r>
      <w:r>
        <w:rPr>
          <w:b/>
          <w:sz w:val="20"/>
        </w:rPr>
        <w:tab/>
        <w:t>……………………………… zł</w:t>
      </w:r>
    </w:p>
    <w:p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(w tym ….% podatku VAT)</w:t>
      </w:r>
    </w:p>
    <w:p w:rsidR="00A01A8A" w:rsidRDefault="00A01A8A" w:rsidP="00A01A8A">
      <w:pPr>
        <w:pStyle w:val="Tekstpodstawowy"/>
        <w:spacing w:before="57" w:line="276" w:lineRule="auto"/>
      </w:pPr>
      <w:r>
        <w:rPr>
          <w:b/>
          <w:sz w:val="20"/>
        </w:rPr>
        <w:t>Słownie cena brutto: ……………………………………………………………….. złotych</w:t>
      </w:r>
    </w:p>
    <w:p w:rsidR="00A01A8A" w:rsidRDefault="00A01A8A" w:rsidP="00A01A8A">
      <w:pPr>
        <w:pStyle w:val="Tekstpodstawowy"/>
        <w:spacing w:before="57" w:line="276" w:lineRule="auto"/>
        <w:ind w:left="360"/>
        <w:rPr>
          <w:sz w:val="20"/>
        </w:rPr>
      </w:pPr>
    </w:p>
    <w:p w:rsidR="00A01A8A" w:rsidRDefault="00A01A8A" w:rsidP="00A01A8A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 xml:space="preserve">3.1.Wybór oferty prowadzić będzie do powstania u Zamawiającego obowiązku podatkowego </w:t>
      </w:r>
      <w:r>
        <w:rPr>
          <w:i/>
          <w:sz w:val="20"/>
        </w:rPr>
        <w:br/>
        <w:t>w zakresie następujących towarów/usług: …………………………………………………………………………</w:t>
      </w:r>
      <w:r>
        <w:rPr>
          <w:i/>
          <w:sz w:val="20"/>
          <w:vertAlign w:val="superscript"/>
        </w:rPr>
        <w:t>(</w:t>
      </w:r>
      <w:r>
        <w:rPr>
          <w:b/>
          <w:i/>
          <w:sz w:val="20"/>
          <w:vertAlign w:val="superscript"/>
        </w:rPr>
        <w:t>2)</w:t>
      </w:r>
    </w:p>
    <w:p w:rsidR="00A01A8A" w:rsidRPr="009607A0" w:rsidRDefault="00A01A8A" w:rsidP="00A01A8A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>3.2.Wartość ww. towarów lub usług bez kwoty podatku wynosi: ……………………………………………………</w:t>
      </w:r>
      <w:r>
        <w:rPr>
          <w:b/>
          <w:i/>
          <w:sz w:val="20"/>
          <w:vertAlign w:val="superscript"/>
        </w:rPr>
        <w:t>(3)</w:t>
      </w:r>
    </w:p>
    <w:p w:rsidR="00A01A8A" w:rsidRDefault="00A01A8A" w:rsidP="00A01A8A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4.Kryteria </w:t>
      </w:r>
      <w:proofErr w:type="spellStart"/>
      <w:r>
        <w:rPr>
          <w:b/>
          <w:sz w:val="20"/>
        </w:rPr>
        <w:t>pozacenowe</w:t>
      </w:r>
      <w:proofErr w:type="spellEnd"/>
      <w:r>
        <w:rPr>
          <w:b/>
          <w:sz w:val="20"/>
        </w:rPr>
        <w:t xml:space="preserve"> odnoszące się do przedmiotu zamówienia</w:t>
      </w:r>
    </w:p>
    <w:p w:rsidR="00A01A8A" w:rsidRDefault="00A01A8A" w:rsidP="00A01A8A">
      <w:pPr>
        <w:pStyle w:val="Tekstpodstawowy"/>
        <w:spacing w:before="57" w:line="276" w:lineRule="auto"/>
        <w:ind w:left="737" w:hanging="737"/>
      </w:pPr>
      <w:r>
        <w:rPr>
          <w:b/>
          <w:sz w:val="20"/>
        </w:rPr>
        <w:t>4.1.</w:t>
      </w:r>
      <w:r>
        <w:rPr>
          <w:b/>
          <w:sz w:val="20"/>
        </w:rPr>
        <w:tab/>
        <w:t>Termin dostawy</w:t>
      </w:r>
      <w:r>
        <w:rPr>
          <w:b/>
          <w:i/>
          <w:iCs/>
          <w:sz w:val="20"/>
          <w:vertAlign w:val="superscript"/>
        </w:rPr>
        <w:t>(4)</w:t>
      </w:r>
    </w:p>
    <w:p w:rsidR="00A01A8A" w:rsidRDefault="00A01A8A" w:rsidP="00A01A8A">
      <w:pPr>
        <w:pStyle w:val="Tekstpodstawowy"/>
        <w:spacing w:before="57" w:line="276" w:lineRule="auto"/>
        <w:ind w:left="708"/>
        <w:rPr>
          <w:b/>
          <w:bCs/>
          <w:i/>
          <w:iCs/>
          <w:sz w:val="20"/>
          <w:u w:val="single"/>
        </w:rPr>
      </w:pPr>
      <w:r>
        <w:rPr>
          <w:b/>
          <w:bCs/>
          <w:i/>
          <w:iCs/>
          <w:sz w:val="20"/>
        </w:rPr>
        <w:t>Deklaruję</w:t>
      </w:r>
      <w:r>
        <w:rPr>
          <w:b/>
          <w:bCs/>
          <w:i/>
          <w:iCs/>
          <w:sz w:val="20"/>
          <w:u w:val="single"/>
        </w:rPr>
        <w:t>_______ dniowy termin dostawy</w:t>
      </w:r>
    </w:p>
    <w:p w:rsidR="00A01A8A" w:rsidRDefault="00A01A8A" w:rsidP="00A01A8A">
      <w:pPr>
        <w:spacing w:before="57"/>
        <w:rPr>
          <w:b/>
        </w:rPr>
      </w:pPr>
    </w:p>
    <w:p w:rsidR="00A01A8A" w:rsidRDefault="00A01A8A" w:rsidP="00A01A8A">
      <w:pPr>
        <w:pBdr>
          <w:bottom w:val="single" w:sz="4" w:space="1" w:color="auto"/>
        </w:pBdr>
        <w:spacing w:before="57"/>
        <w:rPr>
          <w:b/>
        </w:rPr>
      </w:pPr>
    </w:p>
    <w:p w:rsidR="00A01A8A" w:rsidRDefault="00A01A8A" w:rsidP="00A01A8A">
      <w:pPr>
        <w:pStyle w:val="Tekstpodstawowy"/>
        <w:spacing w:before="57" w:line="276" w:lineRule="auto"/>
        <w:rPr>
          <w:u w:val="single"/>
        </w:rPr>
      </w:pPr>
      <w:r>
        <w:rPr>
          <w:b/>
          <w:u w:val="single"/>
        </w:rPr>
        <w:t xml:space="preserve">Zadanie nr 6 </w:t>
      </w:r>
    </w:p>
    <w:p w:rsidR="00A01A8A" w:rsidRDefault="00A01A8A" w:rsidP="00A01A8A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3.Cena ofertowa zamówienia </w:t>
      </w:r>
      <w:r>
        <w:rPr>
          <w:sz w:val="20"/>
        </w:rPr>
        <w:t>(podana cyfrowo):</w:t>
      </w:r>
    </w:p>
    <w:p w:rsidR="00A01A8A" w:rsidRDefault="00A01A8A" w:rsidP="00A01A8A">
      <w:pPr>
        <w:pStyle w:val="Tekstpodstawowy"/>
        <w:spacing w:before="57" w:line="276" w:lineRule="auto"/>
        <w:ind w:firstLine="708"/>
      </w:pPr>
      <w:r>
        <w:rPr>
          <w:b/>
          <w:bCs/>
          <w:sz w:val="20"/>
        </w:rPr>
        <w:t>Ne</w:t>
      </w:r>
      <w:r>
        <w:rPr>
          <w:b/>
          <w:sz w:val="20"/>
        </w:rPr>
        <w:t>tto:</w:t>
      </w:r>
      <w:r>
        <w:rPr>
          <w:b/>
          <w:sz w:val="20"/>
        </w:rPr>
        <w:tab/>
        <w:t>……………………………… zł</w:t>
      </w:r>
    </w:p>
    <w:p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Brutto:</w:t>
      </w:r>
      <w:r>
        <w:rPr>
          <w:b/>
          <w:sz w:val="20"/>
        </w:rPr>
        <w:tab/>
        <w:t>……………………………… zł</w:t>
      </w:r>
    </w:p>
    <w:p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(w tym ….% podatku VAT)</w:t>
      </w:r>
    </w:p>
    <w:p w:rsidR="00A01A8A" w:rsidRDefault="00A01A8A" w:rsidP="00A01A8A">
      <w:pPr>
        <w:pStyle w:val="Tekstpodstawowy"/>
        <w:spacing w:before="57" w:line="276" w:lineRule="auto"/>
      </w:pPr>
      <w:r>
        <w:rPr>
          <w:b/>
          <w:sz w:val="20"/>
        </w:rPr>
        <w:t>Słownie cena brutto: ……………………………………………………………….. złotych</w:t>
      </w:r>
    </w:p>
    <w:p w:rsidR="00A01A8A" w:rsidRDefault="00A01A8A" w:rsidP="00A01A8A">
      <w:pPr>
        <w:pStyle w:val="Tekstpodstawowy"/>
        <w:spacing w:before="57" w:line="276" w:lineRule="auto"/>
        <w:ind w:left="360"/>
        <w:rPr>
          <w:sz w:val="20"/>
        </w:rPr>
      </w:pPr>
    </w:p>
    <w:p w:rsidR="00A01A8A" w:rsidRDefault="00A01A8A" w:rsidP="00A01A8A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 xml:space="preserve">3.1.Wybór oferty prowadzić będzie do powstania u Zamawiającego obowiązku podatkowego </w:t>
      </w:r>
      <w:r>
        <w:rPr>
          <w:i/>
          <w:sz w:val="20"/>
        </w:rPr>
        <w:br/>
        <w:t>w zakresie następujących towarów/usług: …………………………………………………………………………</w:t>
      </w:r>
      <w:r>
        <w:rPr>
          <w:i/>
          <w:sz w:val="20"/>
          <w:vertAlign w:val="superscript"/>
        </w:rPr>
        <w:t>(</w:t>
      </w:r>
      <w:r>
        <w:rPr>
          <w:b/>
          <w:i/>
          <w:sz w:val="20"/>
          <w:vertAlign w:val="superscript"/>
        </w:rPr>
        <w:t>2)</w:t>
      </w:r>
    </w:p>
    <w:p w:rsidR="00A01A8A" w:rsidRPr="009607A0" w:rsidRDefault="00A01A8A" w:rsidP="00A01A8A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>3.2.Wartość ww. towarów lub usług bez kwoty podatku wynosi: ……………………………………………………</w:t>
      </w:r>
      <w:r>
        <w:rPr>
          <w:b/>
          <w:i/>
          <w:sz w:val="20"/>
          <w:vertAlign w:val="superscript"/>
        </w:rPr>
        <w:t>(3)</w:t>
      </w:r>
    </w:p>
    <w:p w:rsidR="00A01A8A" w:rsidRDefault="00A01A8A" w:rsidP="00A01A8A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4.Kryteria </w:t>
      </w:r>
      <w:proofErr w:type="spellStart"/>
      <w:r>
        <w:rPr>
          <w:b/>
          <w:sz w:val="20"/>
        </w:rPr>
        <w:t>pozacenowe</w:t>
      </w:r>
      <w:proofErr w:type="spellEnd"/>
      <w:r>
        <w:rPr>
          <w:b/>
          <w:sz w:val="20"/>
        </w:rPr>
        <w:t xml:space="preserve"> odnoszące się do przedmiotu zamówienia</w:t>
      </w:r>
    </w:p>
    <w:p w:rsidR="00A01A8A" w:rsidRDefault="00A01A8A" w:rsidP="00A01A8A">
      <w:pPr>
        <w:pStyle w:val="Tekstpodstawowy"/>
        <w:spacing w:before="57" w:line="276" w:lineRule="auto"/>
        <w:ind w:left="737" w:hanging="737"/>
      </w:pPr>
      <w:r>
        <w:rPr>
          <w:b/>
          <w:sz w:val="20"/>
        </w:rPr>
        <w:t>4.1.</w:t>
      </w:r>
      <w:r>
        <w:rPr>
          <w:b/>
          <w:sz w:val="20"/>
        </w:rPr>
        <w:tab/>
        <w:t>Termin dostawy</w:t>
      </w:r>
      <w:r>
        <w:rPr>
          <w:b/>
          <w:i/>
          <w:iCs/>
          <w:sz w:val="20"/>
          <w:vertAlign w:val="superscript"/>
        </w:rPr>
        <w:t>(4)</w:t>
      </w:r>
    </w:p>
    <w:p w:rsidR="00A01A8A" w:rsidRDefault="00A01A8A" w:rsidP="00A01A8A">
      <w:pPr>
        <w:pStyle w:val="Tekstpodstawowy"/>
        <w:spacing w:before="57" w:line="276" w:lineRule="auto"/>
        <w:ind w:left="708"/>
        <w:rPr>
          <w:b/>
          <w:bCs/>
          <w:i/>
          <w:iCs/>
          <w:sz w:val="20"/>
          <w:u w:val="single"/>
        </w:rPr>
      </w:pPr>
      <w:r>
        <w:rPr>
          <w:b/>
          <w:bCs/>
          <w:i/>
          <w:iCs/>
          <w:sz w:val="20"/>
        </w:rPr>
        <w:t>Deklaruję</w:t>
      </w:r>
      <w:r>
        <w:rPr>
          <w:b/>
          <w:bCs/>
          <w:i/>
          <w:iCs/>
          <w:sz w:val="20"/>
          <w:u w:val="single"/>
        </w:rPr>
        <w:t>_______ dniowy termin dostawy</w:t>
      </w:r>
    </w:p>
    <w:p w:rsidR="00A01A8A" w:rsidRDefault="00A01A8A" w:rsidP="00A01A8A">
      <w:pPr>
        <w:spacing w:before="57"/>
        <w:rPr>
          <w:b/>
        </w:rPr>
      </w:pPr>
    </w:p>
    <w:p w:rsidR="00A01A8A" w:rsidRDefault="00A01A8A" w:rsidP="00A01A8A">
      <w:pPr>
        <w:pBdr>
          <w:bottom w:val="single" w:sz="4" w:space="1" w:color="auto"/>
        </w:pBdr>
        <w:spacing w:before="57"/>
        <w:rPr>
          <w:b/>
        </w:rPr>
      </w:pPr>
    </w:p>
    <w:p w:rsidR="00A01A8A" w:rsidRDefault="00A01A8A" w:rsidP="00A01A8A">
      <w:pPr>
        <w:pStyle w:val="Tekstpodstawowy"/>
        <w:spacing w:before="57" w:line="276" w:lineRule="auto"/>
        <w:rPr>
          <w:b/>
          <w:u w:val="single"/>
        </w:rPr>
      </w:pPr>
    </w:p>
    <w:p w:rsidR="00A01A8A" w:rsidRDefault="00A01A8A" w:rsidP="00A01A8A">
      <w:pPr>
        <w:pStyle w:val="Tekstpodstawowy"/>
        <w:spacing w:before="57" w:line="276" w:lineRule="auto"/>
        <w:rPr>
          <w:u w:val="single"/>
        </w:rPr>
      </w:pPr>
      <w:r>
        <w:rPr>
          <w:b/>
          <w:u w:val="single"/>
        </w:rPr>
        <w:t>Zadanie nr 7</w:t>
      </w:r>
    </w:p>
    <w:p w:rsidR="00A01A8A" w:rsidRDefault="00A01A8A" w:rsidP="00A01A8A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3.Cena ofertowa zamówienia </w:t>
      </w:r>
      <w:r>
        <w:rPr>
          <w:sz w:val="20"/>
        </w:rPr>
        <w:t>(podana cyfrowo):</w:t>
      </w:r>
    </w:p>
    <w:p w:rsidR="00A01A8A" w:rsidRDefault="00A01A8A" w:rsidP="00A01A8A">
      <w:pPr>
        <w:pStyle w:val="Tekstpodstawowy"/>
        <w:spacing w:before="57" w:line="276" w:lineRule="auto"/>
        <w:ind w:firstLine="708"/>
      </w:pPr>
      <w:r>
        <w:rPr>
          <w:b/>
          <w:bCs/>
          <w:sz w:val="20"/>
        </w:rPr>
        <w:t>Ne</w:t>
      </w:r>
      <w:r>
        <w:rPr>
          <w:b/>
          <w:sz w:val="20"/>
        </w:rPr>
        <w:t>tto:</w:t>
      </w:r>
      <w:r>
        <w:rPr>
          <w:b/>
          <w:sz w:val="20"/>
        </w:rPr>
        <w:tab/>
        <w:t>……………………………… zł</w:t>
      </w:r>
    </w:p>
    <w:p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Brutto:</w:t>
      </w:r>
      <w:r>
        <w:rPr>
          <w:b/>
          <w:sz w:val="20"/>
        </w:rPr>
        <w:tab/>
        <w:t>……………………………… zł</w:t>
      </w:r>
    </w:p>
    <w:p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(w tym ….% podatku VAT)</w:t>
      </w:r>
    </w:p>
    <w:p w:rsidR="00A01A8A" w:rsidRDefault="00A01A8A" w:rsidP="00A01A8A">
      <w:pPr>
        <w:pStyle w:val="Tekstpodstawowy"/>
        <w:spacing w:before="57" w:line="276" w:lineRule="auto"/>
      </w:pPr>
      <w:r>
        <w:rPr>
          <w:b/>
          <w:sz w:val="20"/>
        </w:rPr>
        <w:lastRenderedPageBreak/>
        <w:t>Słownie cena brutto: ……………………………………………………………….. złotych</w:t>
      </w:r>
    </w:p>
    <w:p w:rsidR="00A01A8A" w:rsidRDefault="00A01A8A" w:rsidP="00A01A8A">
      <w:pPr>
        <w:pStyle w:val="Tekstpodstawowy"/>
        <w:spacing w:before="57" w:line="276" w:lineRule="auto"/>
        <w:ind w:left="360"/>
        <w:rPr>
          <w:sz w:val="20"/>
        </w:rPr>
      </w:pPr>
    </w:p>
    <w:p w:rsidR="00A01A8A" w:rsidRDefault="00A01A8A" w:rsidP="00A01A8A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 xml:space="preserve">3.1.Wybór oferty prowadzić będzie do powstania u Zamawiającego obowiązku podatkowego </w:t>
      </w:r>
      <w:r>
        <w:rPr>
          <w:i/>
          <w:sz w:val="20"/>
        </w:rPr>
        <w:br/>
        <w:t>w zakresie następujących towarów/usług: …………………………………………………………………………</w:t>
      </w:r>
      <w:r>
        <w:rPr>
          <w:i/>
          <w:sz w:val="20"/>
          <w:vertAlign w:val="superscript"/>
        </w:rPr>
        <w:t>(</w:t>
      </w:r>
      <w:r>
        <w:rPr>
          <w:b/>
          <w:i/>
          <w:sz w:val="20"/>
          <w:vertAlign w:val="superscript"/>
        </w:rPr>
        <w:t>2)</w:t>
      </w:r>
    </w:p>
    <w:p w:rsidR="00A01A8A" w:rsidRPr="009607A0" w:rsidRDefault="00A01A8A" w:rsidP="00A01A8A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>3.2.Wartość ww. towarów lub usług bez kwoty podatku wynosi: ……………………………………………………</w:t>
      </w:r>
      <w:r>
        <w:rPr>
          <w:b/>
          <w:i/>
          <w:sz w:val="20"/>
          <w:vertAlign w:val="superscript"/>
        </w:rPr>
        <w:t>(3)</w:t>
      </w:r>
    </w:p>
    <w:p w:rsidR="00A01A8A" w:rsidRDefault="00A01A8A" w:rsidP="00A01A8A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4.Kryteria </w:t>
      </w:r>
      <w:proofErr w:type="spellStart"/>
      <w:r>
        <w:rPr>
          <w:b/>
          <w:sz w:val="20"/>
        </w:rPr>
        <w:t>pozacenowe</w:t>
      </w:r>
      <w:proofErr w:type="spellEnd"/>
      <w:r>
        <w:rPr>
          <w:b/>
          <w:sz w:val="20"/>
        </w:rPr>
        <w:t xml:space="preserve"> odnoszące się do przedmiotu zamówienia</w:t>
      </w:r>
    </w:p>
    <w:p w:rsidR="00A01A8A" w:rsidRDefault="00A01A8A" w:rsidP="00A01A8A">
      <w:pPr>
        <w:pStyle w:val="Tekstpodstawowy"/>
        <w:spacing w:before="57" w:line="276" w:lineRule="auto"/>
        <w:ind w:left="737" w:hanging="737"/>
      </w:pPr>
      <w:r>
        <w:rPr>
          <w:b/>
          <w:sz w:val="20"/>
        </w:rPr>
        <w:t>4.1.</w:t>
      </w:r>
      <w:r>
        <w:rPr>
          <w:b/>
          <w:sz w:val="20"/>
        </w:rPr>
        <w:tab/>
        <w:t>Termin dostawy</w:t>
      </w:r>
      <w:r>
        <w:rPr>
          <w:b/>
          <w:i/>
          <w:iCs/>
          <w:sz w:val="20"/>
          <w:vertAlign w:val="superscript"/>
        </w:rPr>
        <w:t>(4)</w:t>
      </w:r>
    </w:p>
    <w:p w:rsidR="00A01A8A" w:rsidRDefault="00A01A8A" w:rsidP="00A01A8A">
      <w:pPr>
        <w:pStyle w:val="Tekstpodstawowy"/>
        <w:spacing w:before="57" w:line="276" w:lineRule="auto"/>
        <w:ind w:left="708"/>
        <w:rPr>
          <w:b/>
          <w:bCs/>
          <w:i/>
          <w:iCs/>
          <w:sz w:val="20"/>
          <w:u w:val="single"/>
        </w:rPr>
      </w:pPr>
      <w:r>
        <w:rPr>
          <w:b/>
          <w:bCs/>
          <w:i/>
          <w:iCs/>
          <w:sz w:val="20"/>
        </w:rPr>
        <w:t>Deklaruję</w:t>
      </w:r>
      <w:r>
        <w:rPr>
          <w:b/>
          <w:bCs/>
          <w:i/>
          <w:iCs/>
          <w:sz w:val="20"/>
          <w:u w:val="single"/>
        </w:rPr>
        <w:t>_______ dniowy termin dostawy</w:t>
      </w:r>
    </w:p>
    <w:p w:rsidR="00A01A8A" w:rsidRDefault="00A01A8A" w:rsidP="00A01A8A">
      <w:pPr>
        <w:pBdr>
          <w:bottom w:val="single" w:sz="4" w:space="1" w:color="auto"/>
        </w:pBdr>
        <w:spacing w:before="57"/>
        <w:rPr>
          <w:b/>
        </w:rPr>
      </w:pPr>
    </w:p>
    <w:p w:rsidR="00A01A8A" w:rsidRDefault="00A01A8A" w:rsidP="00A01A8A">
      <w:pPr>
        <w:pStyle w:val="Tekstpodstawowy"/>
        <w:spacing w:before="57" w:line="276" w:lineRule="auto"/>
        <w:rPr>
          <w:u w:val="single"/>
        </w:rPr>
      </w:pPr>
      <w:r>
        <w:rPr>
          <w:b/>
          <w:u w:val="single"/>
        </w:rPr>
        <w:t xml:space="preserve">Zadanie nr 8 </w:t>
      </w:r>
    </w:p>
    <w:p w:rsidR="00A01A8A" w:rsidRDefault="00A01A8A" w:rsidP="00A01A8A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3.Cena ofertowa zamówienia </w:t>
      </w:r>
      <w:r>
        <w:rPr>
          <w:sz w:val="20"/>
        </w:rPr>
        <w:t>(podana cyfrowo):</w:t>
      </w:r>
    </w:p>
    <w:p w:rsidR="00A01A8A" w:rsidRDefault="00A01A8A" w:rsidP="00A01A8A">
      <w:pPr>
        <w:pStyle w:val="Tekstpodstawowy"/>
        <w:spacing w:before="57" w:line="276" w:lineRule="auto"/>
        <w:ind w:firstLine="708"/>
      </w:pPr>
      <w:r>
        <w:rPr>
          <w:b/>
          <w:bCs/>
          <w:sz w:val="20"/>
        </w:rPr>
        <w:t>Ne</w:t>
      </w:r>
      <w:r>
        <w:rPr>
          <w:b/>
          <w:sz w:val="20"/>
        </w:rPr>
        <w:t>tto:</w:t>
      </w:r>
      <w:r>
        <w:rPr>
          <w:b/>
          <w:sz w:val="20"/>
        </w:rPr>
        <w:tab/>
        <w:t>……………………………… zł</w:t>
      </w:r>
    </w:p>
    <w:p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Brutto:</w:t>
      </w:r>
      <w:r>
        <w:rPr>
          <w:b/>
          <w:sz w:val="20"/>
        </w:rPr>
        <w:tab/>
        <w:t>……………………………… zł</w:t>
      </w:r>
    </w:p>
    <w:p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(w tym ….% podatku VAT)</w:t>
      </w:r>
    </w:p>
    <w:p w:rsidR="00A01A8A" w:rsidRDefault="00A01A8A" w:rsidP="00A01A8A">
      <w:pPr>
        <w:pStyle w:val="Tekstpodstawowy"/>
        <w:spacing w:before="57" w:line="276" w:lineRule="auto"/>
      </w:pPr>
      <w:r>
        <w:rPr>
          <w:b/>
          <w:sz w:val="20"/>
        </w:rPr>
        <w:t>Słownie cena brutto: ……………………………………………………………….. złotych</w:t>
      </w:r>
    </w:p>
    <w:p w:rsidR="00A01A8A" w:rsidRDefault="00A01A8A" w:rsidP="00A01A8A">
      <w:pPr>
        <w:pStyle w:val="Tekstpodstawowy"/>
        <w:spacing w:before="57" w:line="276" w:lineRule="auto"/>
        <w:ind w:left="360"/>
        <w:rPr>
          <w:sz w:val="20"/>
        </w:rPr>
      </w:pPr>
    </w:p>
    <w:p w:rsidR="00A01A8A" w:rsidRDefault="00A01A8A" w:rsidP="00A01A8A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 xml:space="preserve">3.1.Wybór oferty prowadzić będzie do powstania u Zamawiającego obowiązku podatkowego </w:t>
      </w:r>
      <w:r>
        <w:rPr>
          <w:i/>
          <w:sz w:val="20"/>
        </w:rPr>
        <w:br/>
        <w:t>w zakresie następujących towarów/usług: …………………………………………………………………………</w:t>
      </w:r>
      <w:r>
        <w:rPr>
          <w:i/>
          <w:sz w:val="20"/>
          <w:vertAlign w:val="superscript"/>
        </w:rPr>
        <w:t>(</w:t>
      </w:r>
      <w:r>
        <w:rPr>
          <w:b/>
          <w:i/>
          <w:sz w:val="20"/>
          <w:vertAlign w:val="superscript"/>
        </w:rPr>
        <w:t>2)</w:t>
      </w:r>
    </w:p>
    <w:p w:rsidR="00A01A8A" w:rsidRPr="009607A0" w:rsidRDefault="00A01A8A" w:rsidP="00A01A8A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>3.2.Wartość ww. towarów lub usług bez kwoty podatku wynosi: ……………………………………………………</w:t>
      </w:r>
      <w:r>
        <w:rPr>
          <w:b/>
          <w:i/>
          <w:sz w:val="20"/>
          <w:vertAlign w:val="superscript"/>
        </w:rPr>
        <w:t>(3)</w:t>
      </w:r>
    </w:p>
    <w:p w:rsidR="00A01A8A" w:rsidRDefault="00A01A8A" w:rsidP="00A01A8A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4.Kryteria </w:t>
      </w:r>
      <w:proofErr w:type="spellStart"/>
      <w:r>
        <w:rPr>
          <w:b/>
          <w:sz w:val="20"/>
        </w:rPr>
        <w:t>pozacenowe</w:t>
      </w:r>
      <w:proofErr w:type="spellEnd"/>
      <w:r>
        <w:rPr>
          <w:b/>
          <w:sz w:val="20"/>
        </w:rPr>
        <w:t xml:space="preserve"> odnoszące się do przedmiotu zamówienia</w:t>
      </w:r>
    </w:p>
    <w:p w:rsidR="00A01A8A" w:rsidRDefault="00A01A8A" w:rsidP="00A01A8A">
      <w:pPr>
        <w:pStyle w:val="Tekstpodstawowy"/>
        <w:spacing w:before="57" w:line="276" w:lineRule="auto"/>
        <w:ind w:left="737" w:hanging="737"/>
      </w:pPr>
      <w:r>
        <w:rPr>
          <w:b/>
          <w:sz w:val="20"/>
        </w:rPr>
        <w:t>4.1.</w:t>
      </w:r>
      <w:r>
        <w:rPr>
          <w:b/>
          <w:sz w:val="20"/>
        </w:rPr>
        <w:tab/>
        <w:t>Termin dostawy</w:t>
      </w:r>
      <w:r>
        <w:rPr>
          <w:b/>
          <w:i/>
          <w:iCs/>
          <w:sz w:val="20"/>
          <w:vertAlign w:val="superscript"/>
        </w:rPr>
        <w:t>(4)</w:t>
      </w:r>
    </w:p>
    <w:p w:rsidR="00A01A8A" w:rsidRDefault="00A01A8A" w:rsidP="00A01A8A">
      <w:pPr>
        <w:pStyle w:val="Tekstpodstawowy"/>
        <w:spacing w:before="57" w:line="276" w:lineRule="auto"/>
        <w:ind w:left="708"/>
        <w:rPr>
          <w:b/>
          <w:bCs/>
          <w:i/>
          <w:iCs/>
          <w:sz w:val="20"/>
          <w:u w:val="single"/>
        </w:rPr>
      </w:pPr>
      <w:r>
        <w:rPr>
          <w:b/>
          <w:bCs/>
          <w:i/>
          <w:iCs/>
          <w:sz w:val="20"/>
        </w:rPr>
        <w:t>Deklaruję</w:t>
      </w:r>
      <w:r>
        <w:rPr>
          <w:b/>
          <w:bCs/>
          <w:i/>
          <w:iCs/>
          <w:sz w:val="20"/>
          <w:u w:val="single"/>
        </w:rPr>
        <w:t>_______ dniowy termin dostawy</w:t>
      </w:r>
    </w:p>
    <w:p w:rsidR="00A01A8A" w:rsidRDefault="00A01A8A" w:rsidP="00A01A8A">
      <w:pPr>
        <w:pBdr>
          <w:bottom w:val="single" w:sz="4" w:space="1" w:color="auto"/>
        </w:pBdr>
        <w:spacing w:before="57"/>
        <w:rPr>
          <w:b/>
        </w:rPr>
      </w:pPr>
    </w:p>
    <w:p w:rsidR="00A01A8A" w:rsidRDefault="00A01A8A" w:rsidP="00A01A8A">
      <w:pPr>
        <w:pStyle w:val="Tekstpodstawowy"/>
        <w:spacing w:before="57" w:line="276" w:lineRule="auto"/>
        <w:rPr>
          <w:u w:val="single"/>
        </w:rPr>
      </w:pPr>
      <w:r>
        <w:rPr>
          <w:b/>
          <w:u w:val="single"/>
        </w:rPr>
        <w:t>Zadanie nr 9</w:t>
      </w:r>
    </w:p>
    <w:p w:rsidR="00A01A8A" w:rsidRDefault="00A01A8A" w:rsidP="00A01A8A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3.Cena ofertowa zamówienia </w:t>
      </w:r>
      <w:r>
        <w:rPr>
          <w:sz w:val="20"/>
        </w:rPr>
        <w:t>(podana cyfrowo):</w:t>
      </w:r>
    </w:p>
    <w:p w:rsidR="00A01A8A" w:rsidRDefault="00A01A8A" w:rsidP="00A01A8A">
      <w:pPr>
        <w:pStyle w:val="Tekstpodstawowy"/>
        <w:spacing w:before="57" w:line="276" w:lineRule="auto"/>
        <w:ind w:firstLine="708"/>
      </w:pPr>
      <w:r>
        <w:rPr>
          <w:b/>
          <w:bCs/>
          <w:sz w:val="20"/>
        </w:rPr>
        <w:t>Ne</w:t>
      </w:r>
      <w:r>
        <w:rPr>
          <w:b/>
          <w:sz w:val="20"/>
        </w:rPr>
        <w:t>tto:</w:t>
      </w:r>
      <w:r>
        <w:rPr>
          <w:b/>
          <w:sz w:val="20"/>
        </w:rPr>
        <w:tab/>
        <w:t>……………………………… zł</w:t>
      </w:r>
    </w:p>
    <w:p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Brutto:</w:t>
      </w:r>
      <w:r>
        <w:rPr>
          <w:b/>
          <w:sz w:val="20"/>
        </w:rPr>
        <w:tab/>
        <w:t>……………………………… zł</w:t>
      </w:r>
    </w:p>
    <w:p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(w tym ….% podatku VAT)</w:t>
      </w:r>
    </w:p>
    <w:p w:rsidR="00A01A8A" w:rsidRDefault="00A01A8A" w:rsidP="00A01A8A">
      <w:pPr>
        <w:pStyle w:val="Tekstpodstawowy"/>
        <w:spacing w:before="57" w:line="276" w:lineRule="auto"/>
      </w:pPr>
      <w:r>
        <w:rPr>
          <w:b/>
          <w:sz w:val="20"/>
        </w:rPr>
        <w:t>Słownie cena brutto: ……………………………………………………………….. złotych</w:t>
      </w:r>
    </w:p>
    <w:p w:rsidR="00A01A8A" w:rsidRDefault="00A01A8A" w:rsidP="00A01A8A">
      <w:pPr>
        <w:pStyle w:val="Tekstpodstawowy"/>
        <w:spacing w:before="57" w:line="276" w:lineRule="auto"/>
        <w:ind w:left="360"/>
        <w:rPr>
          <w:sz w:val="20"/>
        </w:rPr>
      </w:pPr>
    </w:p>
    <w:p w:rsidR="00A01A8A" w:rsidRDefault="00A01A8A" w:rsidP="00A01A8A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 xml:space="preserve">3.1.Wybór oferty prowadzić będzie do powstania u Zamawiającego obowiązku podatkowego </w:t>
      </w:r>
      <w:r>
        <w:rPr>
          <w:i/>
          <w:sz w:val="20"/>
        </w:rPr>
        <w:br/>
        <w:t>w zakresie następujących towarów/usług: …………………………………………………………………………</w:t>
      </w:r>
      <w:r>
        <w:rPr>
          <w:i/>
          <w:sz w:val="20"/>
          <w:vertAlign w:val="superscript"/>
        </w:rPr>
        <w:t>(</w:t>
      </w:r>
      <w:r>
        <w:rPr>
          <w:b/>
          <w:i/>
          <w:sz w:val="20"/>
          <w:vertAlign w:val="superscript"/>
        </w:rPr>
        <w:t>2)</w:t>
      </w:r>
    </w:p>
    <w:p w:rsidR="00A01A8A" w:rsidRPr="009607A0" w:rsidRDefault="00A01A8A" w:rsidP="00A01A8A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>3.2.Wartość ww. towarów lub usług bez kwoty podatku wynosi: ……………………………………………………</w:t>
      </w:r>
      <w:r>
        <w:rPr>
          <w:b/>
          <w:i/>
          <w:sz w:val="20"/>
          <w:vertAlign w:val="superscript"/>
        </w:rPr>
        <w:t>(3)</w:t>
      </w:r>
    </w:p>
    <w:p w:rsidR="00A01A8A" w:rsidRDefault="00A01A8A" w:rsidP="00A01A8A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4.Kryteria </w:t>
      </w:r>
      <w:proofErr w:type="spellStart"/>
      <w:r>
        <w:rPr>
          <w:b/>
          <w:sz w:val="20"/>
        </w:rPr>
        <w:t>pozacenowe</w:t>
      </w:r>
      <w:proofErr w:type="spellEnd"/>
      <w:r>
        <w:rPr>
          <w:b/>
          <w:sz w:val="20"/>
        </w:rPr>
        <w:t xml:space="preserve"> odnoszące się do przedmiotu zamówienia</w:t>
      </w:r>
    </w:p>
    <w:p w:rsidR="00A01A8A" w:rsidRDefault="00A01A8A" w:rsidP="00A01A8A">
      <w:pPr>
        <w:pStyle w:val="Tekstpodstawowy"/>
        <w:spacing w:before="57" w:line="276" w:lineRule="auto"/>
        <w:ind w:left="737" w:hanging="737"/>
      </w:pPr>
      <w:r>
        <w:rPr>
          <w:b/>
          <w:sz w:val="20"/>
        </w:rPr>
        <w:t>4.1.</w:t>
      </w:r>
      <w:r>
        <w:rPr>
          <w:b/>
          <w:sz w:val="20"/>
        </w:rPr>
        <w:tab/>
        <w:t>Termin dostawy</w:t>
      </w:r>
      <w:r>
        <w:rPr>
          <w:b/>
          <w:i/>
          <w:iCs/>
          <w:sz w:val="20"/>
          <w:vertAlign w:val="superscript"/>
        </w:rPr>
        <w:t>(4)</w:t>
      </w:r>
    </w:p>
    <w:p w:rsidR="00A01A8A" w:rsidRDefault="00A01A8A" w:rsidP="00A01A8A">
      <w:pPr>
        <w:pStyle w:val="Tekstpodstawowy"/>
        <w:spacing w:before="57" w:line="276" w:lineRule="auto"/>
        <w:ind w:left="708"/>
        <w:rPr>
          <w:b/>
          <w:bCs/>
          <w:i/>
          <w:iCs/>
          <w:sz w:val="20"/>
          <w:u w:val="single"/>
        </w:rPr>
      </w:pPr>
      <w:r>
        <w:rPr>
          <w:b/>
          <w:bCs/>
          <w:i/>
          <w:iCs/>
          <w:sz w:val="20"/>
        </w:rPr>
        <w:t>Deklaruję</w:t>
      </w:r>
      <w:r>
        <w:rPr>
          <w:b/>
          <w:bCs/>
          <w:i/>
          <w:iCs/>
          <w:sz w:val="20"/>
          <w:u w:val="single"/>
        </w:rPr>
        <w:t>_______ dniowy termin dostawy</w:t>
      </w:r>
    </w:p>
    <w:p w:rsidR="00A01A8A" w:rsidRDefault="00A01A8A" w:rsidP="00A01A8A">
      <w:pPr>
        <w:pBdr>
          <w:bottom w:val="single" w:sz="4" w:space="1" w:color="auto"/>
        </w:pBdr>
        <w:spacing w:before="57"/>
        <w:rPr>
          <w:b/>
        </w:rPr>
      </w:pPr>
    </w:p>
    <w:p w:rsidR="00A01A8A" w:rsidRDefault="00A01A8A" w:rsidP="00A01A8A">
      <w:pPr>
        <w:pStyle w:val="Tekstpodstawowy"/>
        <w:spacing w:before="57" w:line="276" w:lineRule="auto"/>
        <w:rPr>
          <w:u w:val="single"/>
        </w:rPr>
      </w:pPr>
      <w:r>
        <w:rPr>
          <w:b/>
          <w:u w:val="single"/>
        </w:rPr>
        <w:t xml:space="preserve">Zadanie nr 10 </w:t>
      </w:r>
    </w:p>
    <w:p w:rsidR="00A01A8A" w:rsidRDefault="00A01A8A" w:rsidP="00A01A8A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3.Cena ofertowa zamówienia </w:t>
      </w:r>
      <w:r>
        <w:rPr>
          <w:sz w:val="20"/>
        </w:rPr>
        <w:t>(podana cyfrowo):</w:t>
      </w:r>
    </w:p>
    <w:p w:rsidR="00A01A8A" w:rsidRDefault="00A01A8A" w:rsidP="00A01A8A">
      <w:pPr>
        <w:pStyle w:val="Tekstpodstawowy"/>
        <w:spacing w:before="57" w:line="276" w:lineRule="auto"/>
        <w:ind w:firstLine="708"/>
      </w:pPr>
      <w:r>
        <w:rPr>
          <w:b/>
          <w:bCs/>
          <w:sz w:val="20"/>
        </w:rPr>
        <w:t>Ne</w:t>
      </w:r>
      <w:r>
        <w:rPr>
          <w:b/>
          <w:sz w:val="20"/>
        </w:rPr>
        <w:t>tto:</w:t>
      </w:r>
      <w:r>
        <w:rPr>
          <w:b/>
          <w:sz w:val="20"/>
        </w:rPr>
        <w:tab/>
        <w:t>……………………………… zł</w:t>
      </w:r>
    </w:p>
    <w:p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Brutto:</w:t>
      </w:r>
      <w:r>
        <w:rPr>
          <w:b/>
          <w:sz w:val="20"/>
        </w:rPr>
        <w:tab/>
        <w:t>……………………………… zł</w:t>
      </w:r>
    </w:p>
    <w:p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(w tym ….% podatku VAT)</w:t>
      </w:r>
    </w:p>
    <w:p w:rsidR="00A01A8A" w:rsidRDefault="00A01A8A" w:rsidP="00A01A8A">
      <w:pPr>
        <w:pStyle w:val="Tekstpodstawowy"/>
        <w:spacing w:before="57" w:line="276" w:lineRule="auto"/>
      </w:pPr>
      <w:r>
        <w:rPr>
          <w:b/>
          <w:sz w:val="20"/>
        </w:rPr>
        <w:lastRenderedPageBreak/>
        <w:t>Słownie cena brutto: ……………………………………………………………….. złotych</w:t>
      </w:r>
    </w:p>
    <w:p w:rsidR="00A01A8A" w:rsidRDefault="00A01A8A" w:rsidP="00A01A8A">
      <w:pPr>
        <w:pStyle w:val="Tekstpodstawowy"/>
        <w:spacing w:before="57" w:line="276" w:lineRule="auto"/>
        <w:ind w:left="360"/>
        <w:rPr>
          <w:sz w:val="20"/>
        </w:rPr>
      </w:pPr>
    </w:p>
    <w:p w:rsidR="00A01A8A" w:rsidRDefault="00A01A8A" w:rsidP="00A01A8A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 xml:space="preserve">3.1.Wybór oferty prowadzić będzie do powstania u Zamawiającego obowiązku podatkowego </w:t>
      </w:r>
      <w:r>
        <w:rPr>
          <w:i/>
          <w:sz w:val="20"/>
        </w:rPr>
        <w:br/>
        <w:t>w zakresie następujących towarów/usług: …………………………………………………………………………</w:t>
      </w:r>
      <w:r>
        <w:rPr>
          <w:i/>
          <w:sz w:val="20"/>
          <w:vertAlign w:val="superscript"/>
        </w:rPr>
        <w:t>(</w:t>
      </w:r>
      <w:r>
        <w:rPr>
          <w:b/>
          <w:i/>
          <w:sz w:val="20"/>
          <w:vertAlign w:val="superscript"/>
        </w:rPr>
        <w:t>2)</w:t>
      </w:r>
    </w:p>
    <w:p w:rsidR="00A01A8A" w:rsidRPr="009607A0" w:rsidRDefault="00A01A8A" w:rsidP="00A01A8A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>3.2.Wartość ww. towarów lub usług bez kwoty podatku wynosi: ……………………………………………………</w:t>
      </w:r>
      <w:r>
        <w:rPr>
          <w:b/>
          <w:i/>
          <w:sz w:val="20"/>
          <w:vertAlign w:val="superscript"/>
        </w:rPr>
        <w:t>(3)</w:t>
      </w:r>
    </w:p>
    <w:p w:rsidR="00A01A8A" w:rsidRDefault="00A01A8A" w:rsidP="00A01A8A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4.Kryteria </w:t>
      </w:r>
      <w:proofErr w:type="spellStart"/>
      <w:r>
        <w:rPr>
          <w:b/>
          <w:sz w:val="20"/>
        </w:rPr>
        <w:t>pozacenowe</w:t>
      </w:r>
      <w:proofErr w:type="spellEnd"/>
      <w:r>
        <w:rPr>
          <w:b/>
          <w:sz w:val="20"/>
        </w:rPr>
        <w:t xml:space="preserve"> odnoszące się do przedmiotu zamówienia</w:t>
      </w:r>
    </w:p>
    <w:p w:rsidR="00A01A8A" w:rsidRDefault="00A01A8A" w:rsidP="00A01A8A">
      <w:pPr>
        <w:pStyle w:val="Tekstpodstawowy"/>
        <w:spacing w:before="57" w:line="276" w:lineRule="auto"/>
        <w:ind w:left="737" w:hanging="737"/>
      </w:pPr>
      <w:r>
        <w:rPr>
          <w:b/>
          <w:sz w:val="20"/>
        </w:rPr>
        <w:t>4.1.</w:t>
      </w:r>
      <w:r>
        <w:rPr>
          <w:b/>
          <w:sz w:val="20"/>
        </w:rPr>
        <w:tab/>
        <w:t>Termin dostawy</w:t>
      </w:r>
      <w:r>
        <w:rPr>
          <w:b/>
          <w:i/>
          <w:iCs/>
          <w:sz w:val="20"/>
          <w:vertAlign w:val="superscript"/>
        </w:rPr>
        <w:t>(4)</w:t>
      </w:r>
    </w:p>
    <w:p w:rsidR="00A01A8A" w:rsidRDefault="00A01A8A" w:rsidP="00A01A8A">
      <w:pPr>
        <w:pStyle w:val="Tekstpodstawowy"/>
        <w:spacing w:before="57" w:line="276" w:lineRule="auto"/>
        <w:ind w:left="708"/>
        <w:rPr>
          <w:b/>
          <w:bCs/>
          <w:i/>
          <w:iCs/>
          <w:sz w:val="20"/>
          <w:u w:val="single"/>
        </w:rPr>
      </w:pPr>
      <w:r>
        <w:rPr>
          <w:b/>
          <w:bCs/>
          <w:i/>
          <w:iCs/>
          <w:sz w:val="20"/>
        </w:rPr>
        <w:t>Deklaruję</w:t>
      </w:r>
      <w:r>
        <w:rPr>
          <w:b/>
          <w:bCs/>
          <w:i/>
          <w:iCs/>
          <w:sz w:val="20"/>
          <w:u w:val="single"/>
        </w:rPr>
        <w:t>_______ dniowy termin dostawy</w:t>
      </w:r>
    </w:p>
    <w:p w:rsidR="00A01A8A" w:rsidRDefault="00A01A8A" w:rsidP="00A01A8A">
      <w:pPr>
        <w:pBdr>
          <w:bottom w:val="single" w:sz="4" w:space="1" w:color="auto"/>
        </w:pBdr>
        <w:spacing w:before="57"/>
        <w:rPr>
          <w:b/>
        </w:rPr>
      </w:pPr>
    </w:p>
    <w:p w:rsidR="00A01A8A" w:rsidRDefault="00A01A8A" w:rsidP="00A01A8A">
      <w:pPr>
        <w:pStyle w:val="Tekstpodstawowy"/>
        <w:spacing w:before="57" w:line="276" w:lineRule="auto"/>
        <w:rPr>
          <w:u w:val="single"/>
        </w:rPr>
      </w:pPr>
      <w:r>
        <w:rPr>
          <w:b/>
          <w:u w:val="single"/>
        </w:rPr>
        <w:t>Zadanie nr 11</w:t>
      </w:r>
    </w:p>
    <w:p w:rsidR="00A01A8A" w:rsidRDefault="00A01A8A" w:rsidP="00A01A8A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3.Cena ofertowa zamówienia </w:t>
      </w:r>
      <w:r>
        <w:rPr>
          <w:sz w:val="20"/>
        </w:rPr>
        <w:t>(podana cyfrowo):</w:t>
      </w:r>
    </w:p>
    <w:p w:rsidR="00A01A8A" w:rsidRDefault="00A01A8A" w:rsidP="00A01A8A">
      <w:pPr>
        <w:pStyle w:val="Tekstpodstawowy"/>
        <w:spacing w:before="57" w:line="276" w:lineRule="auto"/>
        <w:ind w:firstLine="708"/>
      </w:pPr>
      <w:r>
        <w:rPr>
          <w:b/>
          <w:bCs/>
          <w:sz w:val="20"/>
        </w:rPr>
        <w:t>Ne</w:t>
      </w:r>
      <w:r>
        <w:rPr>
          <w:b/>
          <w:sz w:val="20"/>
        </w:rPr>
        <w:t>tto:</w:t>
      </w:r>
      <w:r>
        <w:rPr>
          <w:b/>
          <w:sz w:val="20"/>
        </w:rPr>
        <w:tab/>
        <w:t>……………………………… zł</w:t>
      </w:r>
    </w:p>
    <w:p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Brutto:</w:t>
      </w:r>
      <w:r>
        <w:rPr>
          <w:b/>
          <w:sz w:val="20"/>
        </w:rPr>
        <w:tab/>
        <w:t>……………………………… zł</w:t>
      </w:r>
    </w:p>
    <w:p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(w tym ….% podatku VAT)</w:t>
      </w:r>
    </w:p>
    <w:p w:rsidR="00A01A8A" w:rsidRDefault="00A01A8A" w:rsidP="00A01A8A">
      <w:pPr>
        <w:pStyle w:val="Tekstpodstawowy"/>
        <w:spacing w:before="57" w:line="276" w:lineRule="auto"/>
      </w:pPr>
      <w:r>
        <w:rPr>
          <w:b/>
          <w:sz w:val="20"/>
        </w:rPr>
        <w:t>Słownie cena brutto: ……………………………………………………………….. złotych</w:t>
      </w:r>
    </w:p>
    <w:p w:rsidR="00A01A8A" w:rsidRDefault="00A01A8A" w:rsidP="00A01A8A">
      <w:pPr>
        <w:pStyle w:val="Tekstpodstawowy"/>
        <w:spacing w:before="57" w:line="276" w:lineRule="auto"/>
        <w:ind w:left="360"/>
        <w:rPr>
          <w:sz w:val="20"/>
        </w:rPr>
      </w:pPr>
    </w:p>
    <w:p w:rsidR="00A01A8A" w:rsidRDefault="00A01A8A" w:rsidP="00A01A8A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 xml:space="preserve">3.1.Wybór oferty prowadzić będzie do powstania u Zamawiającego obowiązku podatkowego </w:t>
      </w:r>
      <w:r>
        <w:rPr>
          <w:i/>
          <w:sz w:val="20"/>
        </w:rPr>
        <w:br/>
        <w:t>w zakresie następujących towarów/usług: …………………………………………………………………………</w:t>
      </w:r>
      <w:r>
        <w:rPr>
          <w:i/>
          <w:sz w:val="20"/>
          <w:vertAlign w:val="superscript"/>
        </w:rPr>
        <w:t>(</w:t>
      </w:r>
      <w:r>
        <w:rPr>
          <w:b/>
          <w:i/>
          <w:sz w:val="20"/>
          <w:vertAlign w:val="superscript"/>
        </w:rPr>
        <w:t>2)</w:t>
      </w:r>
    </w:p>
    <w:p w:rsidR="00A01A8A" w:rsidRPr="009607A0" w:rsidRDefault="00A01A8A" w:rsidP="00A01A8A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>3.2.Wartość ww. towarów lub usług bez kwoty podatku wynosi: ……………………………………………………</w:t>
      </w:r>
      <w:r>
        <w:rPr>
          <w:b/>
          <w:i/>
          <w:sz w:val="20"/>
          <w:vertAlign w:val="superscript"/>
        </w:rPr>
        <w:t>(3)</w:t>
      </w:r>
    </w:p>
    <w:p w:rsidR="00A01A8A" w:rsidRDefault="00A01A8A" w:rsidP="00A01A8A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4.Kryteria </w:t>
      </w:r>
      <w:proofErr w:type="spellStart"/>
      <w:r>
        <w:rPr>
          <w:b/>
          <w:sz w:val="20"/>
        </w:rPr>
        <w:t>pozacenowe</w:t>
      </w:r>
      <w:proofErr w:type="spellEnd"/>
      <w:r>
        <w:rPr>
          <w:b/>
          <w:sz w:val="20"/>
        </w:rPr>
        <w:t xml:space="preserve"> odnoszące się do przedmiotu zamówienia</w:t>
      </w:r>
    </w:p>
    <w:p w:rsidR="00A01A8A" w:rsidRDefault="00A01A8A" w:rsidP="00A01A8A">
      <w:pPr>
        <w:pStyle w:val="Tekstpodstawowy"/>
        <w:spacing w:before="57" w:line="276" w:lineRule="auto"/>
        <w:ind w:left="737" w:hanging="737"/>
      </w:pPr>
      <w:r>
        <w:rPr>
          <w:b/>
          <w:sz w:val="20"/>
        </w:rPr>
        <w:t>4.1.</w:t>
      </w:r>
      <w:r>
        <w:rPr>
          <w:b/>
          <w:sz w:val="20"/>
        </w:rPr>
        <w:tab/>
        <w:t>Termin dostawy</w:t>
      </w:r>
      <w:r>
        <w:rPr>
          <w:b/>
          <w:i/>
          <w:iCs/>
          <w:sz w:val="20"/>
          <w:vertAlign w:val="superscript"/>
        </w:rPr>
        <w:t>(4)</w:t>
      </w:r>
    </w:p>
    <w:p w:rsidR="00A01A8A" w:rsidRDefault="00A01A8A" w:rsidP="00A01A8A">
      <w:pPr>
        <w:pStyle w:val="Tekstpodstawowy"/>
        <w:spacing w:before="57" w:line="276" w:lineRule="auto"/>
        <w:ind w:left="708"/>
        <w:rPr>
          <w:b/>
          <w:bCs/>
          <w:i/>
          <w:iCs/>
          <w:sz w:val="20"/>
          <w:u w:val="single"/>
        </w:rPr>
      </w:pPr>
      <w:r>
        <w:rPr>
          <w:b/>
          <w:bCs/>
          <w:i/>
          <w:iCs/>
          <w:sz w:val="20"/>
        </w:rPr>
        <w:t>Deklaruję</w:t>
      </w:r>
      <w:r>
        <w:rPr>
          <w:b/>
          <w:bCs/>
          <w:i/>
          <w:iCs/>
          <w:sz w:val="20"/>
          <w:u w:val="single"/>
        </w:rPr>
        <w:t>_______ dniowy termin dostawy</w:t>
      </w:r>
    </w:p>
    <w:p w:rsidR="00A01A8A" w:rsidRDefault="00A01A8A" w:rsidP="00A01A8A">
      <w:pPr>
        <w:pBdr>
          <w:bottom w:val="single" w:sz="4" w:space="1" w:color="auto"/>
        </w:pBdr>
        <w:spacing w:before="57"/>
        <w:rPr>
          <w:b/>
        </w:rPr>
      </w:pPr>
    </w:p>
    <w:p w:rsidR="00A01A8A" w:rsidRDefault="00A01A8A" w:rsidP="00A01A8A">
      <w:pPr>
        <w:pStyle w:val="Tekstpodstawowy"/>
        <w:spacing w:before="57" w:line="276" w:lineRule="auto"/>
        <w:rPr>
          <w:u w:val="single"/>
        </w:rPr>
      </w:pPr>
      <w:r>
        <w:rPr>
          <w:b/>
          <w:u w:val="single"/>
        </w:rPr>
        <w:t xml:space="preserve">Zadanie nr 12 </w:t>
      </w:r>
    </w:p>
    <w:p w:rsidR="00A01A8A" w:rsidRDefault="00A01A8A" w:rsidP="00A01A8A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3.Cena ofertowa zamówienia </w:t>
      </w:r>
      <w:r>
        <w:rPr>
          <w:sz w:val="20"/>
        </w:rPr>
        <w:t>(podana cyfrowo):</w:t>
      </w:r>
    </w:p>
    <w:p w:rsidR="00A01A8A" w:rsidRDefault="00A01A8A" w:rsidP="00A01A8A">
      <w:pPr>
        <w:pStyle w:val="Tekstpodstawowy"/>
        <w:spacing w:before="57" w:line="276" w:lineRule="auto"/>
        <w:ind w:firstLine="708"/>
      </w:pPr>
      <w:r>
        <w:rPr>
          <w:b/>
          <w:bCs/>
          <w:sz w:val="20"/>
        </w:rPr>
        <w:t>Ne</w:t>
      </w:r>
      <w:r>
        <w:rPr>
          <w:b/>
          <w:sz w:val="20"/>
        </w:rPr>
        <w:t>tto:</w:t>
      </w:r>
      <w:r>
        <w:rPr>
          <w:b/>
          <w:sz w:val="20"/>
        </w:rPr>
        <w:tab/>
        <w:t>……………………………… zł</w:t>
      </w:r>
    </w:p>
    <w:p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Brutto:</w:t>
      </w:r>
      <w:r>
        <w:rPr>
          <w:b/>
          <w:sz w:val="20"/>
        </w:rPr>
        <w:tab/>
        <w:t>……………………………… zł</w:t>
      </w:r>
    </w:p>
    <w:p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(w tym ….% podatku VAT)</w:t>
      </w:r>
    </w:p>
    <w:p w:rsidR="00A01A8A" w:rsidRDefault="00A01A8A" w:rsidP="00A01A8A">
      <w:pPr>
        <w:pStyle w:val="Tekstpodstawowy"/>
        <w:spacing w:before="57" w:line="276" w:lineRule="auto"/>
      </w:pPr>
      <w:r>
        <w:rPr>
          <w:b/>
          <w:sz w:val="20"/>
        </w:rPr>
        <w:t>Słownie cena brutto: ……………………………………………………………….. złotych</w:t>
      </w:r>
    </w:p>
    <w:p w:rsidR="00A01A8A" w:rsidRDefault="00A01A8A" w:rsidP="00A01A8A">
      <w:pPr>
        <w:pStyle w:val="Tekstpodstawowy"/>
        <w:spacing w:before="57" w:line="276" w:lineRule="auto"/>
        <w:ind w:left="360"/>
        <w:rPr>
          <w:sz w:val="20"/>
        </w:rPr>
      </w:pPr>
    </w:p>
    <w:p w:rsidR="00A01A8A" w:rsidRDefault="00A01A8A" w:rsidP="00A01A8A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 xml:space="preserve">3.1.Wybór oferty prowadzić będzie do powstania u Zamawiającego obowiązku podatkowego </w:t>
      </w:r>
      <w:r>
        <w:rPr>
          <w:i/>
          <w:sz w:val="20"/>
        </w:rPr>
        <w:br/>
        <w:t>w zakresie następujących towarów/usług: …………………………………………………………………………</w:t>
      </w:r>
      <w:r>
        <w:rPr>
          <w:i/>
          <w:sz w:val="20"/>
          <w:vertAlign w:val="superscript"/>
        </w:rPr>
        <w:t>(</w:t>
      </w:r>
      <w:r>
        <w:rPr>
          <w:b/>
          <w:i/>
          <w:sz w:val="20"/>
          <w:vertAlign w:val="superscript"/>
        </w:rPr>
        <w:t>2)</w:t>
      </w:r>
    </w:p>
    <w:p w:rsidR="00A01A8A" w:rsidRPr="009607A0" w:rsidRDefault="00A01A8A" w:rsidP="00A01A8A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>3.2.Wartość ww. towarów lub usług bez kwoty podatku wynosi: ……………………………………………………</w:t>
      </w:r>
      <w:r>
        <w:rPr>
          <w:b/>
          <w:i/>
          <w:sz w:val="20"/>
          <w:vertAlign w:val="superscript"/>
        </w:rPr>
        <w:t>(3)</w:t>
      </w:r>
    </w:p>
    <w:p w:rsidR="00A01A8A" w:rsidRDefault="00A01A8A" w:rsidP="00A01A8A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4.Kryteria </w:t>
      </w:r>
      <w:proofErr w:type="spellStart"/>
      <w:r>
        <w:rPr>
          <w:b/>
          <w:sz w:val="20"/>
        </w:rPr>
        <w:t>pozacenowe</w:t>
      </w:r>
      <w:proofErr w:type="spellEnd"/>
      <w:r>
        <w:rPr>
          <w:b/>
          <w:sz w:val="20"/>
        </w:rPr>
        <w:t xml:space="preserve"> odnoszące się do przedmiotu zamówienia</w:t>
      </w:r>
    </w:p>
    <w:p w:rsidR="00A01A8A" w:rsidRDefault="00A01A8A" w:rsidP="00A01A8A">
      <w:pPr>
        <w:pStyle w:val="Tekstpodstawowy"/>
        <w:spacing w:before="57" w:line="276" w:lineRule="auto"/>
        <w:ind w:left="737" w:hanging="737"/>
      </w:pPr>
      <w:r>
        <w:rPr>
          <w:b/>
          <w:sz w:val="20"/>
        </w:rPr>
        <w:t>4.1.</w:t>
      </w:r>
      <w:r>
        <w:rPr>
          <w:b/>
          <w:sz w:val="20"/>
        </w:rPr>
        <w:tab/>
        <w:t>Termin dostawy</w:t>
      </w:r>
      <w:r>
        <w:rPr>
          <w:b/>
          <w:i/>
          <w:iCs/>
          <w:sz w:val="20"/>
          <w:vertAlign w:val="superscript"/>
        </w:rPr>
        <w:t>(4)</w:t>
      </w:r>
    </w:p>
    <w:p w:rsidR="00A01A8A" w:rsidRDefault="00A01A8A" w:rsidP="00A01A8A">
      <w:pPr>
        <w:pStyle w:val="Tekstpodstawowy"/>
        <w:spacing w:before="57" w:line="276" w:lineRule="auto"/>
        <w:ind w:left="708"/>
        <w:rPr>
          <w:b/>
          <w:bCs/>
          <w:i/>
          <w:iCs/>
          <w:sz w:val="20"/>
          <w:u w:val="single"/>
        </w:rPr>
      </w:pPr>
      <w:r>
        <w:rPr>
          <w:b/>
          <w:bCs/>
          <w:i/>
          <w:iCs/>
          <w:sz w:val="20"/>
        </w:rPr>
        <w:t>Deklaruję</w:t>
      </w:r>
      <w:r>
        <w:rPr>
          <w:b/>
          <w:bCs/>
          <w:i/>
          <w:iCs/>
          <w:sz w:val="20"/>
          <w:u w:val="single"/>
        </w:rPr>
        <w:t>_______ dniowy termin dostawy</w:t>
      </w:r>
    </w:p>
    <w:p w:rsidR="00A01A8A" w:rsidRDefault="00A01A8A" w:rsidP="00A01A8A">
      <w:pPr>
        <w:pStyle w:val="Tekstpodstawowy"/>
        <w:pBdr>
          <w:bottom w:val="single" w:sz="4" w:space="1" w:color="auto"/>
        </w:pBdr>
        <w:spacing w:before="57" w:line="276" w:lineRule="auto"/>
        <w:rPr>
          <w:b/>
          <w:u w:val="single"/>
        </w:rPr>
      </w:pPr>
    </w:p>
    <w:p w:rsidR="00A01A8A" w:rsidRDefault="00A01A8A" w:rsidP="00A01A8A">
      <w:pPr>
        <w:pStyle w:val="Tekstpodstawowy"/>
        <w:spacing w:before="57" w:line="276" w:lineRule="auto"/>
        <w:rPr>
          <w:u w:val="single"/>
        </w:rPr>
      </w:pPr>
      <w:r>
        <w:rPr>
          <w:b/>
          <w:u w:val="single"/>
        </w:rPr>
        <w:t>Zadanie nr 13</w:t>
      </w:r>
    </w:p>
    <w:p w:rsidR="00A01A8A" w:rsidRDefault="00A01A8A" w:rsidP="00A01A8A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3.Cena ofertowa zamówienia </w:t>
      </w:r>
      <w:r>
        <w:rPr>
          <w:sz w:val="20"/>
        </w:rPr>
        <w:t>(podana cyfrowo):</w:t>
      </w:r>
    </w:p>
    <w:p w:rsidR="00A01A8A" w:rsidRDefault="00A01A8A" w:rsidP="00A01A8A">
      <w:pPr>
        <w:pStyle w:val="Tekstpodstawowy"/>
        <w:spacing w:before="57" w:line="276" w:lineRule="auto"/>
        <w:ind w:firstLine="708"/>
      </w:pPr>
      <w:r>
        <w:rPr>
          <w:b/>
          <w:bCs/>
          <w:sz w:val="20"/>
        </w:rPr>
        <w:t>Ne</w:t>
      </w:r>
      <w:r>
        <w:rPr>
          <w:b/>
          <w:sz w:val="20"/>
        </w:rPr>
        <w:t>tto:</w:t>
      </w:r>
      <w:r>
        <w:rPr>
          <w:b/>
          <w:sz w:val="20"/>
        </w:rPr>
        <w:tab/>
        <w:t>……………………………… zł</w:t>
      </w:r>
    </w:p>
    <w:p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Brutto:</w:t>
      </w:r>
      <w:r>
        <w:rPr>
          <w:b/>
          <w:sz w:val="20"/>
        </w:rPr>
        <w:tab/>
        <w:t>……………………………… zł</w:t>
      </w:r>
    </w:p>
    <w:p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(w tym ….% podatku VAT)</w:t>
      </w:r>
    </w:p>
    <w:p w:rsidR="00A01A8A" w:rsidRDefault="00A01A8A" w:rsidP="00A01A8A">
      <w:pPr>
        <w:pStyle w:val="Tekstpodstawowy"/>
        <w:spacing w:before="57" w:line="276" w:lineRule="auto"/>
      </w:pPr>
      <w:r>
        <w:rPr>
          <w:b/>
          <w:sz w:val="20"/>
        </w:rPr>
        <w:lastRenderedPageBreak/>
        <w:t>Słownie cena brutto: ……………………………………………………………….. złotych</w:t>
      </w:r>
    </w:p>
    <w:p w:rsidR="00A01A8A" w:rsidRDefault="00A01A8A" w:rsidP="00A01A8A">
      <w:pPr>
        <w:pStyle w:val="Tekstpodstawowy"/>
        <w:spacing w:before="57" w:line="276" w:lineRule="auto"/>
        <w:ind w:left="360"/>
        <w:rPr>
          <w:sz w:val="20"/>
        </w:rPr>
      </w:pPr>
    </w:p>
    <w:p w:rsidR="00A01A8A" w:rsidRDefault="00A01A8A" w:rsidP="00A01A8A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 xml:space="preserve">3.1.Wybór oferty prowadzić będzie do powstania u Zamawiającego obowiązku podatkowego </w:t>
      </w:r>
      <w:r>
        <w:rPr>
          <w:i/>
          <w:sz w:val="20"/>
        </w:rPr>
        <w:br/>
        <w:t>w zakresie następujących towarów/usług: …………………………………………………………………………</w:t>
      </w:r>
      <w:r>
        <w:rPr>
          <w:i/>
          <w:sz w:val="20"/>
          <w:vertAlign w:val="superscript"/>
        </w:rPr>
        <w:t>(</w:t>
      </w:r>
      <w:r>
        <w:rPr>
          <w:b/>
          <w:i/>
          <w:sz w:val="20"/>
          <w:vertAlign w:val="superscript"/>
        </w:rPr>
        <w:t>2)</w:t>
      </w:r>
    </w:p>
    <w:p w:rsidR="00A01A8A" w:rsidRPr="009607A0" w:rsidRDefault="00A01A8A" w:rsidP="00A01A8A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>3.2.Wartość ww. towarów lub usług bez kwoty podatku wynosi: ……………………………………………………</w:t>
      </w:r>
      <w:r>
        <w:rPr>
          <w:b/>
          <w:i/>
          <w:sz w:val="20"/>
          <w:vertAlign w:val="superscript"/>
        </w:rPr>
        <w:t>(3)</w:t>
      </w:r>
    </w:p>
    <w:p w:rsidR="00A01A8A" w:rsidRDefault="00A01A8A" w:rsidP="00A01A8A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4.Kryteria </w:t>
      </w:r>
      <w:proofErr w:type="spellStart"/>
      <w:r>
        <w:rPr>
          <w:b/>
          <w:sz w:val="20"/>
        </w:rPr>
        <w:t>pozacenowe</w:t>
      </w:r>
      <w:proofErr w:type="spellEnd"/>
      <w:r>
        <w:rPr>
          <w:b/>
          <w:sz w:val="20"/>
        </w:rPr>
        <w:t xml:space="preserve"> odnoszące się do przedmiotu zamówienia</w:t>
      </w:r>
    </w:p>
    <w:p w:rsidR="00A01A8A" w:rsidRDefault="00A01A8A" w:rsidP="00A01A8A">
      <w:pPr>
        <w:pStyle w:val="Tekstpodstawowy"/>
        <w:spacing w:before="57" w:line="276" w:lineRule="auto"/>
        <w:ind w:left="737" w:hanging="737"/>
      </w:pPr>
      <w:r>
        <w:rPr>
          <w:b/>
          <w:sz w:val="20"/>
        </w:rPr>
        <w:t>4.1.</w:t>
      </w:r>
      <w:r>
        <w:rPr>
          <w:b/>
          <w:sz w:val="20"/>
        </w:rPr>
        <w:tab/>
        <w:t>Termin dostawy</w:t>
      </w:r>
      <w:r>
        <w:rPr>
          <w:b/>
          <w:i/>
          <w:iCs/>
          <w:sz w:val="20"/>
          <w:vertAlign w:val="superscript"/>
        </w:rPr>
        <w:t>(4)</w:t>
      </w:r>
    </w:p>
    <w:p w:rsidR="00A01A8A" w:rsidRDefault="00A01A8A" w:rsidP="00A01A8A">
      <w:pPr>
        <w:pStyle w:val="Tekstpodstawowy"/>
        <w:spacing w:before="57" w:line="276" w:lineRule="auto"/>
        <w:ind w:left="708"/>
        <w:rPr>
          <w:b/>
          <w:bCs/>
          <w:i/>
          <w:iCs/>
          <w:sz w:val="20"/>
          <w:u w:val="single"/>
        </w:rPr>
      </w:pPr>
      <w:r>
        <w:rPr>
          <w:b/>
          <w:bCs/>
          <w:i/>
          <w:iCs/>
          <w:sz w:val="20"/>
        </w:rPr>
        <w:t>Deklaruję</w:t>
      </w:r>
      <w:r>
        <w:rPr>
          <w:b/>
          <w:bCs/>
          <w:i/>
          <w:iCs/>
          <w:sz w:val="20"/>
          <w:u w:val="single"/>
        </w:rPr>
        <w:t>_______ dniowy termin dostawy</w:t>
      </w:r>
    </w:p>
    <w:p w:rsidR="00A01A8A" w:rsidRDefault="00A01A8A" w:rsidP="00A01A8A">
      <w:pPr>
        <w:pBdr>
          <w:bottom w:val="single" w:sz="4" w:space="1" w:color="auto"/>
        </w:pBdr>
        <w:spacing w:before="57"/>
        <w:rPr>
          <w:b/>
        </w:rPr>
      </w:pPr>
    </w:p>
    <w:p w:rsidR="00A01A8A" w:rsidRDefault="00A01A8A" w:rsidP="00A01A8A">
      <w:pPr>
        <w:pStyle w:val="Tekstpodstawowy"/>
        <w:spacing w:before="57" w:line="276" w:lineRule="auto"/>
        <w:rPr>
          <w:u w:val="single"/>
        </w:rPr>
      </w:pPr>
      <w:r>
        <w:rPr>
          <w:b/>
          <w:u w:val="single"/>
        </w:rPr>
        <w:t xml:space="preserve">Zadanie nr 14 </w:t>
      </w:r>
    </w:p>
    <w:p w:rsidR="00A01A8A" w:rsidRDefault="00A01A8A" w:rsidP="00A01A8A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3.Cena ofertowa zamówienia </w:t>
      </w:r>
      <w:r>
        <w:rPr>
          <w:sz w:val="20"/>
        </w:rPr>
        <w:t>(podana cyfrowo):</w:t>
      </w:r>
    </w:p>
    <w:p w:rsidR="00A01A8A" w:rsidRDefault="00A01A8A" w:rsidP="00A01A8A">
      <w:pPr>
        <w:pStyle w:val="Tekstpodstawowy"/>
        <w:spacing w:before="57" w:line="276" w:lineRule="auto"/>
        <w:ind w:firstLine="708"/>
      </w:pPr>
      <w:r>
        <w:rPr>
          <w:b/>
          <w:bCs/>
          <w:sz w:val="20"/>
        </w:rPr>
        <w:t>Ne</w:t>
      </w:r>
      <w:r>
        <w:rPr>
          <w:b/>
          <w:sz w:val="20"/>
        </w:rPr>
        <w:t>tto:</w:t>
      </w:r>
      <w:r>
        <w:rPr>
          <w:b/>
          <w:sz w:val="20"/>
        </w:rPr>
        <w:tab/>
        <w:t>……………………………… zł</w:t>
      </w:r>
    </w:p>
    <w:p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Brutto:</w:t>
      </w:r>
      <w:r>
        <w:rPr>
          <w:b/>
          <w:sz w:val="20"/>
        </w:rPr>
        <w:tab/>
        <w:t>……………………………… zł</w:t>
      </w:r>
    </w:p>
    <w:p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(w tym ….% podatku VAT)</w:t>
      </w:r>
    </w:p>
    <w:p w:rsidR="00A01A8A" w:rsidRDefault="00A01A8A" w:rsidP="00A01A8A">
      <w:pPr>
        <w:pStyle w:val="Tekstpodstawowy"/>
        <w:spacing w:before="57" w:line="276" w:lineRule="auto"/>
      </w:pPr>
      <w:r>
        <w:rPr>
          <w:b/>
          <w:sz w:val="20"/>
        </w:rPr>
        <w:t>Słownie cena brutto: ……………………………………………………………….. złotych</w:t>
      </w:r>
    </w:p>
    <w:p w:rsidR="00A01A8A" w:rsidRDefault="00A01A8A" w:rsidP="00A01A8A">
      <w:pPr>
        <w:pStyle w:val="Tekstpodstawowy"/>
        <w:spacing w:before="57" w:line="276" w:lineRule="auto"/>
        <w:ind w:left="360"/>
        <w:rPr>
          <w:sz w:val="20"/>
        </w:rPr>
      </w:pPr>
    </w:p>
    <w:p w:rsidR="00A01A8A" w:rsidRDefault="00A01A8A" w:rsidP="00A01A8A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 xml:space="preserve">3.1.Wybór oferty prowadzić będzie do powstania u Zamawiającego obowiązku podatkowego </w:t>
      </w:r>
      <w:r>
        <w:rPr>
          <w:i/>
          <w:sz w:val="20"/>
        </w:rPr>
        <w:br/>
        <w:t>w zakresie następujących towarów/usług: …………………………………………………………………………</w:t>
      </w:r>
      <w:r>
        <w:rPr>
          <w:i/>
          <w:sz w:val="20"/>
          <w:vertAlign w:val="superscript"/>
        </w:rPr>
        <w:t>(</w:t>
      </w:r>
      <w:r>
        <w:rPr>
          <w:b/>
          <w:i/>
          <w:sz w:val="20"/>
          <w:vertAlign w:val="superscript"/>
        </w:rPr>
        <w:t>2)</w:t>
      </w:r>
    </w:p>
    <w:p w:rsidR="00A01A8A" w:rsidRPr="009607A0" w:rsidRDefault="00A01A8A" w:rsidP="00A01A8A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>3.2.Wartość ww. towarów lub usług bez kwoty podatku wynosi: ……………………………………………………</w:t>
      </w:r>
      <w:r>
        <w:rPr>
          <w:b/>
          <w:i/>
          <w:sz w:val="20"/>
          <w:vertAlign w:val="superscript"/>
        </w:rPr>
        <w:t>(3)</w:t>
      </w:r>
    </w:p>
    <w:p w:rsidR="00A01A8A" w:rsidRDefault="00A01A8A" w:rsidP="00A01A8A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4.Kryteria </w:t>
      </w:r>
      <w:proofErr w:type="spellStart"/>
      <w:r>
        <w:rPr>
          <w:b/>
          <w:sz w:val="20"/>
        </w:rPr>
        <w:t>pozacenowe</w:t>
      </w:r>
      <w:proofErr w:type="spellEnd"/>
      <w:r>
        <w:rPr>
          <w:b/>
          <w:sz w:val="20"/>
        </w:rPr>
        <w:t xml:space="preserve"> odnoszące się do przedmiotu zamówienia</w:t>
      </w:r>
    </w:p>
    <w:p w:rsidR="00A01A8A" w:rsidRDefault="00A01A8A" w:rsidP="00A01A8A">
      <w:pPr>
        <w:pStyle w:val="Tekstpodstawowy"/>
        <w:spacing w:before="57" w:line="276" w:lineRule="auto"/>
        <w:ind w:left="737" w:hanging="737"/>
      </w:pPr>
      <w:r>
        <w:rPr>
          <w:b/>
          <w:sz w:val="20"/>
        </w:rPr>
        <w:t>4.1.</w:t>
      </w:r>
      <w:r>
        <w:rPr>
          <w:b/>
          <w:sz w:val="20"/>
        </w:rPr>
        <w:tab/>
        <w:t>Termin dostawy</w:t>
      </w:r>
      <w:r>
        <w:rPr>
          <w:b/>
          <w:i/>
          <w:iCs/>
          <w:sz w:val="20"/>
          <w:vertAlign w:val="superscript"/>
        </w:rPr>
        <w:t>(4)</w:t>
      </w:r>
    </w:p>
    <w:p w:rsidR="00A01A8A" w:rsidRDefault="00A01A8A" w:rsidP="00A01A8A">
      <w:pPr>
        <w:pStyle w:val="Tekstpodstawowy"/>
        <w:spacing w:before="57" w:line="276" w:lineRule="auto"/>
        <w:ind w:left="708"/>
        <w:rPr>
          <w:b/>
          <w:bCs/>
          <w:i/>
          <w:iCs/>
          <w:sz w:val="20"/>
          <w:u w:val="single"/>
        </w:rPr>
      </w:pPr>
      <w:r>
        <w:rPr>
          <w:b/>
          <w:bCs/>
          <w:i/>
          <w:iCs/>
          <w:sz w:val="20"/>
        </w:rPr>
        <w:t>Deklaruję</w:t>
      </w:r>
      <w:r>
        <w:rPr>
          <w:b/>
          <w:bCs/>
          <w:i/>
          <w:iCs/>
          <w:sz w:val="20"/>
          <w:u w:val="single"/>
        </w:rPr>
        <w:t>_______ dniowy termin dostawy</w:t>
      </w:r>
    </w:p>
    <w:p w:rsidR="00A01A8A" w:rsidRDefault="00A01A8A" w:rsidP="00A01A8A">
      <w:pPr>
        <w:pBdr>
          <w:bottom w:val="single" w:sz="4" w:space="1" w:color="auto"/>
        </w:pBdr>
        <w:spacing w:before="57"/>
        <w:rPr>
          <w:b/>
        </w:rPr>
      </w:pPr>
    </w:p>
    <w:p w:rsidR="00A01A8A" w:rsidRDefault="00A01A8A" w:rsidP="00A01A8A">
      <w:pPr>
        <w:pStyle w:val="Tekstpodstawowy"/>
        <w:spacing w:before="57" w:line="276" w:lineRule="auto"/>
        <w:rPr>
          <w:u w:val="single"/>
        </w:rPr>
      </w:pPr>
      <w:r>
        <w:rPr>
          <w:b/>
          <w:u w:val="single"/>
        </w:rPr>
        <w:t>Zadanie nr 15</w:t>
      </w:r>
    </w:p>
    <w:p w:rsidR="00A01A8A" w:rsidRDefault="00A01A8A" w:rsidP="00A01A8A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3.Cena ofertowa zamówienia </w:t>
      </w:r>
      <w:r>
        <w:rPr>
          <w:sz w:val="20"/>
        </w:rPr>
        <w:t>(podana cyfrowo):</w:t>
      </w:r>
    </w:p>
    <w:p w:rsidR="00A01A8A" w:rsidRDefault="00A01A8A" w:rsidP="00A01A8A">
      <w:pPr>
        <w:pStyle w:val="Tekstpodstawowy"/>
        <w:spacing w:before="57" w:line="276" w:lineRule="auto"/>
        <w:ind w:firstLine="708"/>
      </w:pPr>
      <w:r>
        <w:rPr>
          <w:b/>
          <w:bCs/>
          <w:sz w:val="20"/>
        </w:rPr>
        <w:t>Ne</w:t>
      </w:r>
      <w:r>
        <w:rPr>
          <w:b/>
          <w:sz w:val="20"/>
        </w:rPr>
        <w:t>tto:</w:t>
      </w:r>
      <w:r>
        <w:rPr>
          <w:b/>
          <w:sz w:val="20"/>
        </w:rPr>
        <w:tab/>
        <w:t>……………………………… zł</w:t>
      </w:r>
    </w:p>
    <w:p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Brutto:</w:t>
      </w:r>
      <w:r>
        <w:rPr>
          <w:b/>
          <w:sz w:val="20"/>
        </w:rPr>
        <w:tab/>
        <w:t>……………………………… zł</w:t>
      </w:r>
    </w:p>
    <w:p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(w tym ….% podatku VAT)</w:t>
      </w:r>
    </w:p>
    <w:p w:rsidR="00A01A8A" w:rsidRDefault="00A01A8A" w:rsidP="00A01A8A">
      <w:pPr>
        <w:pStyle w:val="Tekstpodstawowy"/>
        <w:spacing w:before="57" w:line="276" w:lineRule="auto"/>
      </w:pPr>
      <w:r>
        <w:rPr>
          <w:b/>
          <w:sz w:val="20"/>
        </w:rPr>
        <w:t>Słownie cena brutto: ……………………………………………………………….. złotych</w:t>
      </w:r>
    </w:p>
    <w:p w:rsidR="00A01A8A" w:rsidRDefault="00A01A8A" w:rsidP="00A01A8A">
      <w:pPr>
        <w:pStyle w:val="Tekstpodstawowy"/>
        <w:spacing w:before="57" w:line="276" w:lineRule="auto"/>
        <w:ind w:left="360"/>
        <w:rPr>
          <w:sz w:val="20"/>
        </w:rPr>
      </w:pPr>
    </w:p>
    <w:p w:rsidR="00A01A8A" w:rsidRDefault="00A01A8A" w:rsidP="00A01A8A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 xml:space="preserve">3.1.Wybór oferty prowadzić będzie do powstania u Zamawiającego obowiązku podatkowego </w:t>
      </w:r>
      <w:r>
        <w:rPr>
          <w:i/>
          <w:sz w:val="20"/>
        </w:rPr>
        <w:br/>
        <w:t>w zakresie następujących towarów/usług: …………………………………………………………………………</w:t>
      </w:r>
      <w:r>
        <w:rPr>
          <w:i/>
          <w:sz w:val="20"/>
          <w:vertAlign w:val="superscript"/>
        </w:rPr>
        <w:t>(</w:t>
      </w:r>
      <w:r>
        <w:rPr>
          <w:b/>
          <w:i/>
          <w:sz w:val="20"/>
          <w:vertAlign w:val="superscript"/>
        </w:rPr>
        <w:t>2)</w:t>
      </w:r>
    </w:p>
    <w:p w:rsidR="00A01A8A" w:rsidRPr="009607A0" w:rsidRDefault="00A01A8A" w:rsidP="00A01A8A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>3.2.Wartość ww. towarów lub usług bez kwoty podatku wynosi: ……………………………………………………</w:t>
      </w:r>
      <w:r>
        <w:rPr>
          <w:b/>
          <w:i/>
          <w:sz w:val="20"/>
          <w:vertAlign w:val="superscript"/>
        </w:rPr>
        <w:t>(3)</w:t>
      </w:r>
    </w:p>
    <w:p w:rsidR="00A01A8A" w:rsidRDefault="00A01A8A" w:rsidP="00A01A8A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4.Kryteria </w:t>
      </w:r>
      <w:proofErr w:type="spellStart"/>
      <w:r>
        <w:rPr>
          <w:b/>
          <w:sz w:val="20"/>
        </w:rPr>
        <w:t>pozacenowe</w:t>
      </w:r>
      <w:proofErr w:type="spellEnd"/>
      <w:r>
        <w:rPr>
          <w:b/>
          <w:sz w:val="20"/>
        </w:rPr>
        <w:t xml:space="preserve"> odnoszące się do przedmiotu zamówienia</w:t>
      </w:r>
    </w:p>
    <w:p w:rsidR="00A01A8A" w:rsidRDefault="00A01A8A" w:rsidP="00A01A8A">
      <w:pPr>
        <w:pStyle w:val="Tekstpodstawowy"/>
        <w:spacing w:before="57" w:line="276" w:lineRule="auto"/>
        <w:ind w:left="737" w:hanging="737"/>
      </w:pPr>
      <w:r>
        <w:rPr>
          <w:b/>
          <w:sz w:val="20"/>
        </w:rPr>
        <w:t>4.1.</w:t>
      </w:r>
      <w:r>
        <w:rPr>
          <w:b/>
          <w:sz w:val="20"/>
        </w:rPr>
        <w:tab/>
        <w:t>Termin dostawy</w:t>
      </w:r>
      <w:r>
        <w:rPr>
          <w:b/>
          <w:i/>
          <w:iCs/>
          <w:sz w:val="20"/>
          <w:vertAlign w:val="superscript"/>
        </w:rPr>
        <w:t>(4)</w:t>
      </w:r>
    </w:p>
    <w:p w:rsidR="00A01A8A" w:rsidRDefault="00A01A8A" w:rsidP="00A01A8A">
      <w:pPr>
        <w:pStyle w:val="Tekstpodstawowy"/>
        <w:spacing w:before="57" w:line="276" w:lineRule="auto"/>
        <w:ind w:left="708"/>
        <w:rPr>
          <w:b/>
          <w:bCs/>
          <w:i/>
          <w:iCs/>
          <w:sz w:val="20"/>
          <w:u w:val="single"/>
        </w:rPr>
      </w:pPr>
      <w:r>
        <w:rPr>
          <w:b/>
          <w:bCs/>
          <w:i/>
          <w:iCs/>
          <w:sz w:val="20"/>
        </w:rPr>
        <w:t>Deklaruję</w:t>
      </w:r>
      <w:r>
        <w:rPr>
          <w:b/>
          <w:bCs/>
          <w:i/>
          <w:iCs/>
          <w:sz w:val="20"/>
          <w:u w:val="single"/>
        </w:rPr>
        <w:t>_______ dniowy termin dostawy</w:t>
      </w:r>
    </w:p>
    <w:p w:rsidR="00A01A8A" w:rsidRDefault="00A01A8A" w:rsidP="00A01A8A">
      <w:pPr>
        <w:pBdr>
          <w:bottom w:val="single" w:sz="4" w:space="1" w:color="auto"/>
        </w:pBdr>
        <w:spacing w:before="57"/>
        <w:rPr>
          <w:b/>
        </w:rPr>
      </w:pPr>
    </w:p>
    <w:p w:rsidR="00A01A8A" w:rsidRDefault="00A01A8A" w:rsidP="00A01A8A">
      <w:pPr>
        <w:pStyle w:val="Tekstpodstawowy"/>
        <w:spacing w:before="57" w:line="276" w:lineRule="auto"/>
        <w:rPr>
          <w:u w:val="single"/>
        </w:rPr>
      </w:pPr>
      <w:r>
        <w:rPr>
          <w:b/>
          <w:u w:val="single"/>
        </w:rPr>
        <w:t>Zadanie nr 16</w:t>
      </w:r>
    </w:p>
    <w:p w:rsidR="00A01A8A" w:rsidRDefault="00A01A8A" w:rsidP="00A01A8A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3.Cena ofertowa zamówienia </w:t>
      </w:r>
      <w:r>
        <w:rPr>
          <w:sz w:val="20"/>
        </w:rPr>
        <w:t>(podana cyfrowo):</w:t>
      </w:r>
    </w:p>
    <w:p w:rsidR="00A01A8A" w:rsidRDefault="00A01A8A" w:rsidP="00A01A8A">
      <w:pPr>
        <w:pStyle w:val="Tekstpodstawowy"/>
        <w:spacing w:before="57" w:line="276" w:lineRule="auto"/>
        <w:ind w:firstLine="708"/>
      </w:pPr>
      <w:r>
        <w:rPr>
          <w:b/>
          <w:bCs/>
          <w:sz w:val="20"/>
        </w:rPr>
        <w:t>Ne</w:t>
      </w:r>
      <w:r>
        <w:rPr>
          <w:b/>
          <w:sz w:val="20"/>
        </w:rPr>
        <w:t>tto:</w:t>
      </w:r>
      <w:r>
        <w:rPr>
          <w:b/>
          <w:sz w:val="20"/>
        </w:rPr>
        <w:tab/>
        <w:t>……………………………… zł</w:t>
      </w:r>
    </w:p>
    <w:p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Brutto:</w:t>
      </w:r>
      <w:r>
        <w:rPr>
          <w:b/>
          <w:sz w:val="20"/>
        </w:rPr>
        <w:tab/>
        <w:t>……………………………… zł</w:t>
      </w:r>
    </w:p>
    <w:p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(w tym ….% podatku VAT)</w:t>
      </w:r>
    </w:p>
    <w:p w:rsidR="00A01A8A" w:rsidRDefault="00A01A8A" w:rsidP="00A01A8A">
      <w:pPr>
        <w:pStyle w:val="Tekstpodstawowy"/>
        <w:spacing w:before="57" w:line="276" w:lineRule="auto"/>
      </w:pPr>
      <w:r>
        <w:rPr>
          <w:b/>
          <w:sz w:val="20"/>
        </w:rPr>
        <w:lastRenderedPageBreak/>
        <w:t>Słownie cena brutto: ……………………………………………………………….. złotych</w:t>
      </w:r>
    </w:p>
    <w:p w:rsidR="00A01A8A" w:rsidRDefault="00A01A8A" w:rsidP="00A01A8A">
      <w:pPr>
        <w:pStyle w:val="Tekstpodstawowy"/>
        <w:spacing w:before="57" w:line="276" w:lineRule="auto"/>
        <w:ind w:left="360"/>
        <w:rPr>
          <w:sz w:val="20"/>
        </w:rPr>
      </w:pPr>
    </w:p>
    <w:p w:rsidR="00A01A8A" w:rsidRDefault="00A01A8A" w:rsidP="00A01A8A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 xml:space="preserve">3.1.Wybór oferty prowadzić będzie do powstania u Zamawiającego obowiązku podatkowego </w:t>
      </w:r>
      <w:r>
        <w:rPr>
          <w:i/>
          <w:sz w:val="20"/>
        </w:rPr>
        <w:br/>
        <w:t>w zakresie następujących towarów/usług: …………………………………………………………………………</w:t>
      </w:r>
      <w:r>
        <w:rPr>
          <w:i/>
          <w:sz w:val="20"/>
          <w:vertAlign w:val="superscript"/>
        </w:rPr>
        <w:t>(</w:t>
      </w:r>
      <w:r>
        <w:rPr>
          <w:b/>
          <w:i/>
          <w:sz w:val="20"/>
          <w:vertAlign w:val="superscript"/>
        </w:rPr>
        <w:t>2)</w:t>
      </w:r>
    </w:p>
    <w:p w:rsidR="00A01A8A" w:rsidRPr="009607A0" w:rsidRDefault="00A01A8A" w:rsidP="00A01A8A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>3.2.Wartość ww. towarów lub usług bez kwoty podatku wynosi: ……………………………………………………</w:t>
      </w:r>
      <w:r>
        <w:rPr>
          <w:b/>
          <w:i/>
          <w:sz w:val="20"/>
          <w:vertAlign w:val="superscript"/>
        </w:rPr>
        <w:t>(3)</w:t>
      </w:r>
    </w:p>
    <w:p w:rsidR="00A01A8A" w:rsidRDefault="00A01A8A" w:rsidP="00A01A8A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4.Kryteria </w:t>
      </w:r>
      <w:proofErr w:type="spellStart"/>
      <w:r>
        <w:rPr>
          <w:b/>
          <w:sz w:val="20"/>
        </w:rPr>
        <w:t>pozacenowe</w:t>
      </w:r>
      <w:proofErr w:type="spellEnd"/>
      <w:r>
        <w:rPr>
          <w:b/>
          <w:sz w:val="20"/>
        </w:rPr>
        <w:t xml:space="preserve"> odnoszące się do przedmiotu zamówienia</w:t>
      </w:r>
    </w:p>
    <w:p w:rsidR="00A01A8A" w:rsidRDefault="00A01A8A" w:rsidP="00A01A8A">
      <w:pPr>
        <w:pStyle w:val="Tekstpodstawowy"/>
        <w:spacing w:before="57" w:line="276" w:lineRule="auto"/>
        <w:ind w:left="737" w:hanging="737"/>
      </w:pPr>
      <w:r>
        <w:rPr>
          <w:b/>
          <w:sz w:val="20"/>
        </w:rPr>
        <w:t>4.1.</w:t>
      </w:r>
      <w:r>
        <w:rPr>
          <w:b/>
          <w:sz w:val="20"/>
        </w:rPr>
        <w:tab/>
        <w:t>Termin dostawy</w:t>
      </w:r>
      <w:r>
        <w:rPr>
          <w:b/>
          <w:i/>
          <w:iCs/>
          <w:sz w:val="20"/>
          <w:vertAlign w:val="superscript"/>
        </w:rPr>
        <w:t>(4)</w:t>
      </w:r>
    </w:p>
    <w:p w:rsidR="00A01A8A" w:rsidRDefault="00A01A8A" w:rsidP="00A01A8A">
      <w:pPr>
        <w:pStyle w:val="Tekstpodstawowy"/>
        <w:spacing w:before="57" w:line="276" w:lineRule="auto"/>
        <w:ind w:left="708"/>
        <w:rPr>
          <w:b/>
          <w:bCs/>
          <w:i/>
          <w:iCs/>
          <w:sz w:val="20"/>
          <w:u w:val="single"/>
        </w:rPr>
      </w:pPr>
      <w:r>
        <w:rPr>
          <w:b/>
          <w:bCs/>
          <w:i/>
          <w:iCs/>
          <w:sz w:val="20"/>
        </w:rPr>
        <w:t>Deklaruję</w:t>
      </w:r>
      <w:r>
        <w:rPr>
          <w:b/>
          <w:bCs/>
          <w:i/>
          <w:iCs/>
          <w:sz w:val="20"/>
          <w:u w:val="single"/>
        </w:rPr>
        <w:t>_______ dniowy termin dostawy</w:t>
      </w:r>
    </w:p>
    <w:p w:rsidR="00A01A8A" w:rsidRDefault="00A01A8A" w:rsidP="00A01A8A">
      <w:pPr>
        <w:pBdr>
          <w:bottom w:val="single" w:sz="4" w:space="1" w:color="auto"/>
        </w:pBdr>
        <w:spacing w:before="57"/>
        <w:rPr>
          <w:b/>
        </w:rPr>
      </w:pPr>
    </w:p>
    <w:p w:rsidR="00A01A8A" w:rsidRDefault="00A01A8A" w:rsidP="00A01A8A">
      <w:pPr>
        <w:pStyle w:val="Tekstpodstawowy"/>
        <w:spacing w:before="57" w:line="276" w:lineRule="auto"/>
        <w:rPr>
          <w:u w:val="single"/>
        </w:rPr>
      </w:pPr>
      <w:r>
        <w:rPr>
          <w:b/>
          <w:u w:val="single"/>
        </w:rPr>
        <w:t>Zadanie nr 17</w:t>
      </w:r>
    </w:p>
    <w:p w:rsidR="00A01A8A" w:rsidRDefault="00A01A8A" w:rsidP="00A01A8A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3.Cena ofertowa zamówienia </w:t>
      </w:r>
      <w:r>
        <w:rPr>
          <w:sz w:val="20"/>
        </w:rPr>
        <w:t>(podana cyfrowo):</w:t>
      </w:r>
    </w:p>
    <w:p w:rsidR="00A01A8A" w:rsidRDefault="00A01A8A" w:rsidP="00A01A8A">
      <w:pPr>
        <w:pStyle w:val="Tekstpodstawowy"/>
        <w:spacing w:before="57" w:line="276" w:lineRule="auto"/>
        <w:ind w:firstLine="708"/>
      </w:pPr>
      <w:r>
        <w:rPr>
          <w:b/>
          <w:bCs/>
          <w:sz w:val="20"/>
        </w:rPr>
        <w:t>Ne</w:t>
      </w:r>
      <w:r>
        <w:rPr>
          <w:b/>
          <w:sz w:val="20"/>
        </w:rPr>
        <w:t>tto:</w:t>
      </w:r>
      <w:r>
        <w:rPr>
          <w:b/>
          <w:sz w:val="20"/>
        </w:rPr>
        <w:tab/>
        <w:t>……………………………… zł</w:t>
      </w:r>
    </w:p>
    <w:p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Brutto:</w:t>
      </w:r>
      <w:r>
        <w:rPr>
          <w:b/>
          <w:sz w:val="20"/>
        </w:rPr>
        <w:tab/>
        <w:t>……………………………… zł</w:t>
      </w:r>
    </w:p>
    <w:p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(w tym ….% podatku VAT)</w:t>
      </w:r>
    </w:p>
    <w:p w:rsidR="00A01A8A" w:rsidRDefault="00A01A8A" w:rsidP="00A01A8A">
      <w:pPr>
        <w:pStyle w:val="Tekstpodstawowy"/>
        <w:spacing w:before="57" w:line="276" w:lineRule="auto"/>
      </w:pPr>
      <w:r>
        <w:rPr>
          <w:b/>
          <w:sz w:val="20"/>
        </w:rPr>
        <w:t>Słownie cena brutto: ……………………………………………………………….. złotych</w:t>
      </w:r>
    </w:p>
    <w:p w:rsidR="00A01A8A" w:rsidRDefault="00A01A8A" w:rsidP="00A01A8A">
      <w:pPr>
        <w:pStyle w:val="Tekstpodstawowy"/>
        <w:spacing w:before="57" w:line="276" w:lineRule="auto"/>
        <w:ind w:left="360"/>
        <w:rPr>
          <w:sz w:val="20"/>
        </w:rPr>
      </w:pPr>
    </w:p>
    <w:p w:rsidR="00A01A8A" w:rsidRDefault="00A01A8A" w:rsidP="00A01A8A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 xml:space="preserve">3.1.Wybór oferty prowadzić będzie do powstania u Zamawiającego obowiązku podatkowego </w:t>
      </w:r>
      <w:r>
        <w:rPr>
          <w:i/>
          <w:sz w:val="20"/>
        </w:rPr>
        <w:br/>
        <w:t>w zakresie następujących towarów/usług: …………………………………………………………………………</w:t>
      </w:r>
      <w:r>
        <w:rPr>
          <w:i/>
          <w:sz w:val="20"/>
          <w:vertAlign w:val="superscript"/>
        </w:rPr>
        <w:t>(</w:t>
      </w:r>
      <w:r>
        <w:rPr>
          <w:b/>
          <w:i/>
          <w:sz w:val="20"/>
          <w:vertAlign w:val="superscript"/>
        </w:rPr>
        <w:t>2)</w:t>
      </w:r>
    </w:p>
    <w:p w:rsidR="00A01A8A" w:rsidRPr="009607A0" w:rsidRDefault="00A01A8A" w:rsidP="00A01A8A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>3.2.Wartość ww. towarów lub usług bez kwoty podatku wynosi: ……………………………………………………</w:t>
      </w:r>
      <w:r>
        <w:rPr>
          <w:b/>
          <w:i/>
          <w:sz w:val="20"/>
          <w:vertAlign w:val="superscript"/>
        </w:rPr>
        <w:t>(3)</w:t>
      </w:r>
    </w:p>
    <w:p w:rsidR="00A01A8A" w:rsidRDefault="00A01A8A" w:rsidP="00A01A8A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4.Kryteria </w:t>
      </w:r>
      <w:proofErr w:type="spellStart"/>
      <w:r>
        <w:rPr>
          <w:b/>
          <w:sz w:val="20"/>
        </w:rPr>
        <w:t>pozacenowe</w:t>
      </w:r>
      <w:proofErr w:type="spellEnd"/>
      <w:r>
        <w:rPr>
          <w:b/>
          <w:sz w:val="20"/>
        </w:rPr>
        <w:t xml:space="preserve"> odnoszące się do przedmiotu zamówienia</w:t>
      </w:r>
    </w:p>
    <w:p w:rsidR="00A01A8A" w:rsidRDefault="00A01A8A" w:rsidP="00A01A8A">
      <w:pPr>
        <w:pStyle w:val="Tekstpodstawowy"/>
        <w:spacing w:before="57" w:line="276" w:lineRule="auto"/>
        <w:ind w:left="737" w:hanging="737"/>
      </w:pPr>
      <w:r>
        <w:rPr>
          <w:b/>
          <w:sz w:val="20"/>
        </w:rPr>
        <w:t>4.1.</w:t>
      </w:r>
      <w:r>
        <w:rPr>
          <w:b/>
          <w:sz w:val="20"/>
        </w:rPr>
        <w:tab/>
        <w:t>Termin dostawy</w:t>
      </w:r>
      <w:r>
        <w:rPr>
          <w:b/>
          <w:i/>
          <w:iCs/>
          <w:sz w:val="20"/>
          <w:vertAlign w:val="superscript"/>
        </w:rPr>
        <w:t>(4)</w:t>
      </w:r>
    </w:p>
    <w:p w:rsidR="00A01A8A" w:rsidRDefault="00A01A8A" w:rsidP="00A01A8A">
      <w:pPr>
        <w:pStyle w:val="Tekstpodstawowy"/>
        <w:spacing w:before="57" w:line="276" w:lineRule="auto"/>
        <w:ind w:left="708"/>
        <w:rPr>
          <w:b/>
          <w:bCs/>
          <w:i/>
          <w:iCs/>
          <w:sz w:val="20"/>
          <w:u w:val="single"/>
        </w:rPr>
      </w:pPr>
      <w:r>
        <w:rPr>
          <w:b/>
          <w:bCs/>
          <w:i/>
          <w:iCs/>
          <w:sz w:val="20"/>
        </w:rPr>
        <w:t>Deklaruję</w:t>
      </w:r>
      <w:r>
        <w:rPr>
          <w:b/>
          <w:bCs/>
          <w:i/>
          <w:iCs/>
          <w:sz w:val="20"/>
          <w:u w:val="single"/>
        </w:rPr>
        <w:t>_______ dniowy termin dostawy</w:t>
      </w:r>
    </w:p>
    <w:p w:rsidR="00A01A8A" w:rsidRDefault="00A01A8A" w:rsidP="00A01A8A">
      <w:pPr>
        <w:pBdr>
          <w:bottom w:val="single" w:sz="4" w:space="1" w:color="auto"/>
        </w:pBdr>
        <w:spacing w:before="57"/>
        <w:rPr>
          <w:b/>
        </w:rPr>
      </w:pPr>
    </w:p>
    <w:p w:rsidR="00A01A8A" w:rsidRDefault="00A01A8A" w:rsidP="00A01A8A">
      <w:pPr>
        <w:pStyle w:val="Tekstpodstawowy"/>
        <w:spacing w:before="57" w:line="276" w:lineRule="auto"/>
        <w:rPr>
          <w:u w:val="single"/>
        </w:rPr>
      </w:pPr>
      <w:r>
        <w:rPr>
          <w:b/>
          <w:u w:val="single"/>
        </w:rPr>
        <w:t xml:space="preserve">Zadanie nr 18 </w:t>
      </w:r>
    </w:p>
    <w:p w:rsidR="00A01A8A" w:rsidRDefault="00A01A8A" w:rsidP="00A01A8A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3.Cena ofertowa zamówienia </w:t>
      </w:r>
      <w:r>
        <w:rPr>
          <w:sz w:val="20"/>
        </w:rPr>
        <w:t>(podana cyfrowo):</w:t>
      </w:r>
    </w:p>
    <w:p w:rsidR="00A01A8A" w:rsidRDefault="00A01A8A" w:rsidP="00A01A8A">
      <w:pPr>
        <w:pStyle w:val="Tekstpodstawowy"/>
        <w:spacing w:before="57" w:line="276" w:lineRule="auto"/>
        <w:ind w:firstLine="708"/>
      </w:pPr>
      <w:r>
        <w:rPr>
          <w:b/>
          <w:bCs/>
          <w:sz w:val="20"/>
        </w:rPr>
        <w:t>Ne</w:t>
      </w:r>
      <w:r>
        <w:rPr>
          <w:b/>
          <w:sz w:val="20"/>
        </w:rPr>
        <w:t>tto:</w:t>
      </w:r>
      <w:r>
        <w:rPr>
          <w:b/>
          <w:sz w:val="20"/>
        </w:rPr>
        <w:tab/>
        <w:t>……………………………… zł</w:t>
      </w:r>
    </w:p>
    <w:p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Brutto:</w:t>
      </w:r>
      <w:r>
        <w:rPr>
          <w:b/>
          <w:sz w:val="20"/>
        </w:rPr>
        <w:tab/>
        <w:t>……………………………… zł</w:t>
      </w:r>
    </w:p>
    <w:p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(w tym ….% podatku VAT)</w:t>
      </w:r>
    </w:p>
    <w:p w:rsidR="00A01A8A" w:rsidRDefault="00A01A8A" w:rsidP="00A01A8A">
      <w:pPr>
        <w:pStyle w:val="Tekstpodstawowy"/>
        <w:spacing w:before="57" w:line="276" w:lineRule="auto"/>
      </w:pPr>
      <w:r>
        <w:rPr>
          <w:b/>
          <w:sz w:val="20"/>
        </w:rPr>
        <w:t>Słownie cena brutto: ……………………………………………………………….. złotych</w:t>
      </w:r>
    </w:p>
    <w:p w:rsidR="00A01A8A" w:rsidRDefault="00A01A8A" w:rsidP="00A01A8A">
      <w:pPr>
        <w:pStyle w:val="Tekstpodstawowy"/>
        <w:spacing w:before="57" w:line="276" w:lineRule="auto"/>
        <w:ind w:left="360"/>
        <w:rPr>
          <w:sz w:val="20"/>
        </w:rPr>
      </w:pPr>
    </w:p>
    <w:p w:rsidR="00A01A8A" w:rsidRDefault="00A01A8A" w:rsidP="00A01A8A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 xml:space="preserve">3.1.Wybór oferty prowadzić będzie do powstania u Zamawiającego obowiązku podatkowego </w:t>
      </w:r>
      <w:r>
        <w:rPr>
          <w:i/>
          <w:sz w:val="20"/>
        </w:rPr>
        <w:br/>
        <w:t>w zakresie następujących towarów/usług: …………………………………………………………………………</w:t>
      </w:r>
      <w:r>
        <w:rPr>
          <w:i/>
          <w:sz w:val="20"/>
          <w:vertAlign w:val="superscript"/>
        </w:rPr>
        <w:t>(</w:t>
      </w:r>
      <w:r>
        <w:rPr>
          <w:b/>
          <w:i/>
          <w:sz w:val="20"/>
          <w:vertAlign w:val="superscript"/>
        </w:rPr>
        <w:t>2)</w:t>
      </w:r>
    </w:p>
    <w:p w:rsidR="00A01A8A" w:rsidRPr="009607A0" w:rsidRDefault="00A01A8A" w:rsidP="00A01A8A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>3.2.Wartość ww. towarów lub usług bez kwoty podatku wynosi: ……………………………………………………</w:t>
      </w:r>
      <w:r>
        <w:rPr>
          <w:b/>
          <w:i/>
          <w:sz w:val="20"/>
          <w:vertAlign w:val="superscript"/>
        </w:rPr>
        <w:t>(3)</w:t>
      </w:r>
    </w:p>
    <w:p w:rsidR="00A01A8A" w:rsidRDefault="00A01A8A" w:rsidP="00A01A8A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4.Kryteria </w:t>
      </w:r>
      <w:proofErr w:type="spellStart"/>
      <w:r>
        <w:rPr>
          <w:b/>
          <w:sz w:val="20"/>
        </w:rPr>
        <w:t>pozacenowe</w:t>
      </w:r>
      <w:proofErr w:type="spellEnd"/>
      <w:r>
        <w:rPr>
          <w:b/>
          <w:sz w:val="20"/>
        </w:rPr>
        <w:t xml:space="preserve"> odnoszące się do przedmiotu zamówienia</w:t>
      </w:r>
    </w:p>
    <w:p w:rsidR="00A01A8A" w:rsidRDefault="00A01A8A" w:rsidP="00A01A8A">
      <w:pPr>
        <w:pStyle w:val="Tekstpodstawowy"/>
        <w:spacing w:before="57" w:line="276" w:lineRule="auto"/>
        <w:ind w:left="737" w:hanging="737"/>
      </w:pPr>
      <w:r>
        <w:rPr>
          <w:b/>
          <w:sz w:val="20"/>
        </w:rPr>
        <w:t>4.1.</w:t>
      </w:r>
      <w:r>
        <w:rPr>
          <w:b/>
          <w:sz w:val="20"/>
        </w:rPr>
        <w:tab/>
        <w:t>Termin dostawy</w:t>
      </w:r>
      <w:r>
        <w:rPr>
          <w:b/>
          <w:i/>
          <w:iCs/>
          <w:sz w:val="20"/>
          <w:vertAlign w:val="superscript"/>
        </w:rPr>
        <w:t>(4)</w:t>
      </w:r>
    </w:p>
    <w:p w:rsidR="00A01A8A" w:rsidRDefault="00A01A8A" w:rsidP="00A01A8A">
      <w:pPr>
        <w:pStyle w:val="Tekstpodstawowy"/>
        <w:spacing w:before="57" w:line="276" w:lineRule="auto"/>
        <w:ind w:left="708"/>
        <w:rPr>
          <w:b/>
          <w:bCs/>
          <w:i/>
          <w:iCs/>
          <w:sz w:val="20"/>
          <w:u w:val="single"/>
        </w:rPr>
      </w:pPr>
      <w:r>
        <w:rPr>
          <w:b/>
          <w:bCs/>
          <w:i/>
          <w:iCs/>
          <w:sz w:val="20"/>
        </w:rPr>
        <w:t>Deklaruję</w:t>
      </w:r>
      <w:r>
        <w:rPr>
          <w:b/>
          <w:bCs/>
          <w:i/>
          <w:iCs/>
          <w:sz w:val="20"/>
          <w:u w:val="single"/>
        </w:rPr>
        <w:t>_______ dniowy termin dostawy</w:t>
      </w:r>
    </w:p>
    <w:p w:rsidR="00A01A8A" w:rsidRDefault="00A01A8A" w:rsidP="00A01A8A">
      <w:pPr>
        <w:pBdr>
          <w:bottom w:val="single" w:sz="4" w:space="1" w:color="auto"/>
        </w:pBdr>
        <w:spacing w:before="57"/>
        <w:rPr>
          <w:b/>
        </w:rPr>
      </w:pPr>
    </w:p>
    <w:p w:rsidR="00A01A8A" w:rsidRDefault="00A01A8A" w:rsidP="00A01A8A">
      <w:pPr>
        <w:pStyle w:val="Tekstpodstawowy"/>
        <w:spacing w:before="57" w:line="276" w:lineRule="auto"/>
        <w:rPr>
          <w:u w:val="single"/>
        </w:rPr>
      </w:pPr>
      <w:r>
        <w:rPr>
          <w:b/>
          <w:u w:val="single"/>
        </w:rPr>
        <w:t>Zadanie nr 19</w:t>
      </w:r>
    </w:p>
    <w:p w:rsidR="00A01A8A" w:rsidRDefault="00A01A8A" w:rsidP="00A01A8A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3.Cena ofertowa zamówienia </w:t>
      </w:r>
      <w:r>
        <w:rPr>
          <w:sz w:val="20"/>
        </w:rPr>
        <w:t>(podana cyfrowo):</w:t>
      </w:r>
    </w:p>
    <w:p w:rsidR="00A01A8A" w:rsidRDefault="00A01A8A" w:rsidP="00A01A8A">
      <w:pPr>
        <w:pStyle w:val="Tekstpodstawowy"/>
        <w:spacing w:before="57" w:line="276" w:lineRule="auto"/>
        <w:ind w:firstLine="708"/>
      </w:pPr>
      <w:r>
        <w:rPr>
          <w:b/>
          <w:bCs/>
          <w:sz w:val="20"/>
        </w:rPr>
        <w:t>Ne</w:t>
      </w:r>
      <w:r>
        <w:rPr>
          <w:b/>
          <w:sz w:val="20"/>
        </w:rPr>
        <w:t>tto:</w:t>
      </w:r>
      <w:r>
        <w:rPr>
          <w:b/>
          <w:sz w:val="20"/>
        </w:rPr>
        <w:tab/>
        <w:t>……………………………… zł</w:t>
      </w:r>
    </w:p>
    <w:p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Brutto:</w:t>
      </w:r>
      <w:r>
        <w:rPr>
          <w:b/>
          <w:sz w:val="20"/>
        </w:rPr>
        <w:tab/>
        <w:t>……………………………… zł</w:t>
      </w:r>
    </w:p>
    <w:p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(w tym ….% podatku VAT)</w:t>
      </w:r>
    </w:p>
    <w:p w:rsidR="00A01A8A" w:rsidRDefault="00A01A8A" w:rsidP="00A01A8A">
      <w:pPr>
        <w:pStyle w:val="Tekstpodstawowy"/>
        <w:spacing w:before="57" w:line="276" w:lineRule="auto"/>
      </w:pPr>
      <w:r>
        <w:rPr>
          <w:b/>
          <w:sz w:val="20"/>
        </w:rPr>
        <w:lastRenderedPageBreak/>
        <w:t>Słownie cena brutto: ……………………………………………………………….. złotych</w:t>
      </w:r>
    </w:p>
    <w:p w:rsidR="00A01A8A" w:rsidRDefault="00A01A8A" w:rsidP="00A01A8A">
      <w:pPr>
        <w:pStyle w:val="Tekstpodstawowy"/>
        <w:spacing w:before="57" w:line="276" w:lineRule="auto"/>
        <w:ind w:left="360"/>
        <w:rPr>
          <w:sz w:val="20"/>
        </w:rPr>
      </w:pPr>
    </w:p>
    <w:p w:rsidR="00A01A8A" w:rsidRDefault="00A01A8A" w:rsidP="00A01A8A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 xml:space="preserve">3.1.Wybór oferty prowadzić będzie do powstania u Zamawiającego obowiązku podatkowego </w:t>
      </w:r>
      <w:r>
        <w:rPr>
          <w:i/>
          <w:sz w:val="20"/>
        </w:rPr>
        <w:br/>
        <w:t>w zakresie następujących towarów/usług: …………………………………………………………………………</w:t>
      </w:r>
      <w:r>
        <w:rPr>
          <w:i/>
          <w:sz w:val="20"/>
          <w:vertAlign w:val="superscript"/>
        </w:rPr>
        <w:t>(</w:t>
      </w:r>
      <w:r>
        <w:rPr>
          <w:b/>
          <w:i/>
          <w:sz w:val="20"/>
          <w:vertAlign w:val="superscript"/>
        </w:rPr>
        <w:t>2)</w:t>
      </w:r>
    </w:p>
    <w:p w:rsidR="00A01A8A" w:rsidRPr="009607A0" w:rsidRDefault="00A01A8A" w:rsidP="00A01A8A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>3.2.Wartość ww. towarów lub usług bez kwoty podatku wynosi: ……………………………………………………</w:t>
      </w:r>
      <w:r>
        <w:rPr>
          <w:b/>
          <w:i/>
          <w:sz w:val="20"/>
          <w:vertAlign w:val="superscript"/>
        </w:rPr>
        <w:t>(3)</w:t>
      </w:r>
    </w:p>
    <w:p w:rsidR="00A01A8A" w:rsidRDefault="00A01A8A" w:rsidP="00A01A8A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4.Kryteria </w:t>
      </w:r>
      <w:proofErr w:type="spellStart"/>
      <w:r>
        <w:rPr>
          <w:b/>
          <w:sz w:val="20"/>
        </w:rPr>
        <w:t>pozacenowe</w:t>
      </w:r>
      <w:proofErr w:type="spellEnd"/>
      <w:r>
        <w:rPr>
          <w:b/>
          <w:sz w:val="20"/>
        </w:rPr>
        <w:t xml:space="preserve"> odnoszące się do przedmiotu zamówienia</w:t>
      </w:r>
    </w:p>
    <w:p w:rsidR="00A01A8A" w:rsidRDefault="00A01A8A" w:rsidP="00A01A8A">
      <w:pPr>
        <w:pStyle w:val="Tekstpodstawowy"/>
        <w:spacing w:before="57" w:line="276" w:lineRule="auto"/>
        <w:ind w:left="737" w:hanging="737"/>
      </w:pPr>
      <w:r>
        <w:rPr>
          <w:b/>
          <w:sz w:val="20"/>
        </w:rPr>
        <w:t>4.1.</w:t>
      </w:r>
      <w:r>
        <w:rPr>
          <w:b/>
          <w:sz w:val="20"/>
        </w:rPr>
        <w:tab/>
        <w:t>Termin dostawy</w:t>
      </w:r>
      <w:r>
        <w:rPr>
          <w:b/>
          <w:i/>
          <w:iCs/>
          <w:sz w:val="20"/>
          <w:vertAlign w:val="superscript"/>
        </w:rPr>
        <w:t>(4)</w:t>
      </w:r>
    </w:p>
    <w:p w:rsidR="00A01A8A" w:rsidRDefault="00A01A8A" w:rsidP="00A01A8A">
      <w:pPr>
        <w:pStyle w:val="Tekstpodstawowy"/>
        <w:spacing w:before="57" w:line="276" w:lineRule="auto"/>
        <w:ind w:left="708"/>
        <w:rPr>
          <w:b/>
          <w:bCs/>
          <w:i/>
          <w:iCs/>
          <w:sz w:val="20"/>
          <w:u w:val="single"/>
        </w:rPr>
      </w:pPr>
      <w:r>
        <w:rPr>
          <w:b/>
          <w:bCs/>
          <w:i/>
          <w:iCs/>
          <w:sz w:val="20"/>
        </w:rPr>
        <w:t>Deklaruję</w:t>
      </w:r>
      <w:r>
        <w:rPr>
          <w:b/>
          <w:bCs/>
          <w:i/>
          <w:iCs/>
          <w:sz w:val="20"/>
          <w:u w:val="single"/>
        </w:rPr>
        <w:t>_______ dniowy termin dostawy</w:t>
      </w:r>
    </w:p>
    <w:p w:rsidR="00A01A8A" w:rsidRDefault="00A01A8A" w:rsidP="00A01A8A">
      <w:pPr>
        <w:pBdr>
          <w:bottom w:val="single" w:sz="4" w:space="1" w:color="auto"/>
        </w:pBdr>
        <w:spacing w:before="57"/>
        <w:rPr>
          <w:b/>
        </w:rPr>
      </w:pPr>
    </w:p>
    <w:p w:rsidR="00A01A8A" w:rsidRDefault="00A01A8A" w:rsidP="00A01A8A">
      <w:pPr>
        <w:pStyle w:val="Tekstpodstawowy"/>
        <w:spacing w:before="57" w:line="276" w:lineRule="auto"/>
        <w:rPr>
          <w:u w:val="single"/>
        </w:rPr>
      </w:pPr>
      <w:r>
        <w:rPr>
          <w:b/>
          <w:u w:val="single"/>
        </w:rPr>
        <w:t xml:space="preserve">Zadanie nr 20 </w:t>
      </w:r>
    </w:p>
    <w:p w:rsidR="00A01A8A" w:rsidRDefault="00A01A8A" w:rsidP="00A01A8A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3.Cena ofertowa zamówienia </w:t>
      </w:r>
      <w:r>
        <w:rPr>
          <w:sz w:val="20"/>
        </w:rPr>
        <w:t>(podana cyfrowo):</w:t>
      </w:r>
    </w:p>
    <w:p w:rsidR="00A01A8A" w:rsidRDefault="00A01A8A" w:rsidP="00A01A8A">
      <w:pPr>
        <w:pStyle w:val="Tekstpodstawowy"/>
        <w:spacing w:before="57" w:line="276" w:lineRule="auto"/>
        <w:ind w:firstLine="708"/>
      </w:pPr>
      <w:r>
        <w:rPr>
          <w:b/>
          <w:bCs/>
          <w:sz w:val="20"/>
        </w:rPr>
        <w:t>Ne</w:t>
      </w:r>
      <w:r>
        <w:rPr>
          <w:b/>
          <w:sz w:val="20"/>
        </w:rPr>
        <w:t>tto:</w:t>
      </w:r>
      <w:r>
        <w:rPr>
          <w:b/>
          <w:sz w:val="20"/>
        </w:rPr>
        <w:tab/>
        <w:t>……………………………… zł</w:t>
      </w:r>
    </w:p>
    <w:p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Brutto:</w:t>
      </w:r>
      <w:r>
        <w:rPr>
          <w:b/>
          <w:sz w:val="20"/>
        </w:rPr>
        <w:tab/>
        <w:t>……………………………… zł</w:t>
      </w:r>
    </w:p>
    <w:p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(w tym ….% podatku VAT)</w:t>
      </w:r>
    </w:p>
    <w:p w:rsidR="00A01A8A" w:rsidRDefault="00A01A8A" w:rsidP="00A01A8A">
      <w:pPr>
        <w:pStyle w:val="Tekstpodstawowy"/>
        <w:spacing w:before="57" w:line="276" w:lineRule="auto"/>
      </w:pPr>
      <w:r>
        <w:rPr>
          <w:b/>
          <w:sz w:val="20"/>
        </w:rPr>
        <w:t>Słownie cena brutto: ……………………………………………………………….. złotych</w:t>
      </w:r>
    </w:p>
    <w:p w:rsidR="00A01A8A" w:rsidRDefault="00A01A8A" w:rsidP="00A01A8A">
      <w:pPr>
        <w:pStyle w:val="Tekstpodstawowy"/>
        <w:spacing w:before="57" w:line="276" w:lineRule="auto"/>
        <w:ind w:left="360"/>
        <w:rPr>
          <w:sz w:val="20"/>
        </w:rPr>
      </w:pPr>
    </w:p>
    <w:p w:rsidR="00A01A8A" w:rsidRDefault="00A01A8A" w:rsidP="00A01A8A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 xml:space="preserve">3.1.Wybór oferty prowadzić będzie do powstania u Zamawiającego obowiązku podatkowego </w:t>
      </w:r>
      <w:r>
        <w:rPr>
          <w:i/>
          <w:sz w:val="20"/>
        </w:rPr>
        <w:br/>
        <w:t>w zakresie następujących towarów/usług: …………………………………………………………………………</w:t>
      </w:r>
      <w:r>
        <w:rPr>
          <w:i/>
          <w:sz w:val="20"/>
          <w:vertAlign w:val="superscript"/>
        </w:rPr>
        <w:t>(</w:t>
      </w:r>
      <w:r>
        <w:rPr>
          <w:b/>
          <w:i/>
          <w:sz w:val="20"/>
          <w:vertAlign w:val="superscript"/>
        </w:rPr>
        <w:t>2)</w:t>
      </w:r>
    </w:p>
    <w:p w:rsidR="00A01A8A" w:rsidRPr="009607A0" w:rsidRDefault="00A01A8A" w:rsidP="00A01A8A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>3.2.Wartość ww. towarów lub usług bez kwoty podatku wynosi: ……………………………………………………</w:t>
      </w:r>
      <w:r>
        <w:rPr>
          <w:b/>
          <w:i/>
          <w:sz w:val="20"/>
          <w:vertAlign w:val="superscript"/>
        </w:rPr>
        <w:t>(3)</w:t>
      </w:r>
    </w:p>
    <w:p w:rsidR="00A01A8A" w:rsidRDefault="00A01A8A" w:rsidP="00A01A8A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4.Kryteria </w:t>
      </w:r>
      <w:proofErr w:type="spellStart"/>
      <w:r>
        <w:rPr>
          <w:b/>
          <w:sz w:val="20"/>
        </w:rPr>
        <w:t>pozacenowe</w:t>
      </w:r>
      <w:proofErr w:type="spellEnd"/>
      <w:r>
        <w:rPr>
          <w:b/>
          <w:sz w:val="20"/>
        </w:rPr>
        <w:t xml:space="preserve"> odnoszące się do przedmiotu zamówienia</w:t>
      </w:r>
    </w:p>
    <w:p w:rsidR="00A01A8A" w:rsidRDefault="00A01A8A" w:rsidP="00A01A8A">
      <w:pPr>
        <w:pStyle w:val="Tekstpodstawowy"/>
        <w:spacing w:before="57" w:line="276" w:lineRule="auto"/>
        <w:ind w:left="737" w:hanging="737"/>
      </w:pPr>
      <w:r>
        <w:rPr>
          <w:b/>
          <w:sz w:val="20"/>
        </w:rPr>
        <w:t>4.1.</w:t>
      </w:r>
      <w:r>
        <w:rPr>
          <w:b/>
          <w:sz w:val="20"/>
        </w:rPr>
        <w:tab/>
        <w:t>Termin dostawy</w:t>
      </w:r>
      <w:r>
        <w:rPr>
          <w:b/>
          <w:i/>
          <w:iCs/>
          <w:sz w:val="20"/>
          <w:vertAlign w:val="superscript"/>
        </w:rPr>
        <w:t>(4)</w:t>
      </w:r>
    </w:p>
    <w:p w:rsidR="00A01A8A" w:rsidRDefault="00A01A8A" w:rsidP="00A01A8A">
      <w:pPr>
        <w:pStyle w:val="Tekstpodstawowy"/>
        <w:spacing w:before="57" w:line="276" w:lineRule="auto"/>
        <w:ind w:left="708"/>
        <w:rPr>
          <w:b/>
          <w:bCs/>
          <w:i/>
          <w:iCs/>
          <w:sz w:val="20"/>
          <w:u w:val="single"/>
        </w:rPr>
      </w:pPr>
      <w:r>
        <w:rPr>
          <w:b/>
          <w:bCs/>
          <w:i/>
          <w:iCs/>
          <w:sz w:val="20"/>
        </w:rPr>
        <w:t>Deklaruję</w:t>
      </w:r>
      <w:r>
        <w:rPr>
          <w:b/>
          <w:bCs/>
          <w:i/>
          <w:iCs/>
          <w:sz w:val="20"/>
          <w:u w:val="single"/>
        </w:rPr>
        <w:t>_______ dniowy termin dostawy</w:t>
      </w:r>
    </w:p>
    <w:p w:rsidR="00A01A8A" w:rsidRDefault="00A01A8A" w:rsidP="00A01A8A">
      <w:pPr>
        <w:pBdr>
          <w:bottom w:val="single" w:sz="4" w:space="1" w:color="auto"/>
        </w:pBdr>
        <w:spacing w:before="57"/>
        <w:rPr>
          <w:b/>
        </w:rPr>
      </w:pPr>
    </w:p>
    <w:p w:rsidR="00A01A8A" w:rsidRDefault="00A01A8A" w:rsidP="00A01A8A">
      <w:pPr>
        <w:pStyle w:val="Tekstpodstawowy"/>
        <w:spacing w:before="57" w:line="276" w:lineRule="auto"/>
        <w:rPr>
          <w:u w:val="single"/>
        </w:rPr>
      </w:pPr>
      <w:r>
        <w:rPr>
          <w:b/>
          <w:u w:val="single"/>
        </w:rPr>
        <w:t>Zadanie nr 21</w:t>
      </w:r>
    </w:p>
    <w:p w:rsidR="00A01A8A" w:rsidRDefault="00A01A8A" w:rsidP="00A01A8A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3.Cena ofertowa zamówienia </w:t>
      </w:r>
      <w:r>
        <w:rPr>
          <w:sz w:val="20"/>
        </w:rPr>
        <w:t>(podana cyfrowo):</w:t>
      </w:r>
    </w:p>
    <w:p w:rsidR="00A01A8A" w:rsidRDefault="00A01A8A" w:rsidP="00A01A8A">
      <w:pPr>
        <w:pStyle w:val="Tekstpodstawowy"/>
        <w:spacing w:before="57" w:line="276" w:lineRule="auto"/>
        <w:ind w:firstLine="708"/>
      </w:pPr>
      <w:r>
        <w:rPr>
          <w:b/>
          <w:bCs/>
          <w:sz w:val="20"/>
        </w:rPr>
        <w:t>Ne</w:t>
      </w:r>
      <w:r>
        <w:rPr>
          <w:b/>
          <w:sz w:val="20"/>
        </w:rPr>
        <w:t>tto:</w:t>
      </w:r>
      <w:r>
        <w:rPr>
          <w:b/>
          <w:sz w:val="20"/>
        </w:rPr>
        <w:tab/>
        <w:t>……………………………… zł</w:t>
      </w:r>
    </w:p>
    <w:p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Brutto:</w:t>
      </w:r>
      <w:r>
        <w:rPr>
          <w:b/>
          <w:sz w:val="20"/>
        </w:rPr>
        <w:tab/>
        <w:t>……………………………… zł</w:t>
      </w:r>
    </w:p>
    <w:p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(w tym ….% podatku VAT)</w:t>
      </w:r>
    </w:p>
    <w:p w:rsidR="00A01A8A" w:rsidRDefault="00A01A8A" w:rsidP="00A01A8A">
      <w:pPr>
        <w:pStyle w:val="Tekstpodstawowy"/>
        <w:spacing w:before="57" w:line="276" w:lineRule="auto"/>
      </w:pPr>
      <w:r>
        <w:rPr>
          <w:b/>
          <w:sz w:val="20"/>
        </w:rPr>
        <w:t>Słownie cena brutto: ……………………………………………………………….. złotych</w:t>
      </w:r>
    </w:p>
    <w:p w:rsidR="00A01A8A" w:rsidRDefault="00A01A8A" w:rsidP="00A01A8A">
      <w:pPr>
        <w:pStyle w:val="Tekstpodstawowy"/>
        <w:spacing w:before="57" w:line="276" w:lineRule="auto"/>
        <w:ind w:left="360"/>
        <w:rPr>
          <w:sz w:val="20"/>
        </w:rPr>
      </w:pPr>
    </w:p>
    <w:p w:rsidR="00A01A8A" w:rsidRDefault="00A01A8A" w:rsidP="00A01A8A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 xml:space="preserve">3.1.Wybór oferty prowadzić będzie do powstania u Zamawiającego obowiązku podatkowego </w:t>
      </w:r>
      <w:r>
        <w:rPr>
          <w:i/>
          <w:sz w:val="20"/>
        </w:rPr>
        <w:br/>
        <w:t>w zakresie następujących towarów/usług: …………………………………………………………………………</w:t>
      </w:r>
      <w:r>
        <w:rPr>
          <w:i/>
          <w:sz w:val="20"/>
          <w:vertAlign w:val="superscript"/>
        </w:rPr>
        <w:t>(</w:t>
      </w:r>
      <w:r>
        <w:rPr>
          <w:b/>
          <w:i/>
          <w:sz w:val="20"/>
          <w:vertAlign w:val="superscript"/>
        </w:rPr>
        <w:t>2)</w:t>
      </w:r>
    </w:p>
    <w:p w:rsidR="00A01A8A" w:rsidRPr="009607A0" w:rsidRDefault="00A01A8A" w:rsidP="00A01A8A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>3.2.Wartość ww. towarów lub usług bez kwoty podatku wynosi: ……………………………………………………</w:t>
      </w:r>
      <w:r>
        <w:rPr>
          <w:b/>
          <w:i/>
          <w:sz w:val="20"/>
          <w:vertAlign w:val="superscript"/>
        </w:rPr>
        <w:t>(3)</w:t>
      </w:r>
    </w:p>
    <w:p w:rsidR="00A01A8A" w:rsidRDefault="00A01A8A" w:rsidP="00A01A8A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4.Kryteria </w:t>
      </w:r>
      <w:proofErr w:type="spellStart"/>
      <w:r>
        <w:rPr>
          <w:b/>
          <w:sz w:val="20"/>
        </w:rPr>
        <w:t>pozacenowe</w:t>
      </w:r>
      <w:proofErr w:type="spellEnd"/>
      <w:r>
        <w:rPr>
          <w:b/>
          <w:sz w:val="20"/>
        </w:rPr>
        <w:t xml:space="preserve"> odnoszące się do przedmiotu zamówienia</w:t>
      </w:r>
    </w:p>
    <w:p w:rsidR="00A01A8A" w:rsidRDefault="00A01A8A" w:rsidP="00A01A8A">
      <w:pPr>
        <w:pStyle w:val="Tekstpodstawowy"/>
        <w:spacing w:before="57" w:line="276" w:lineRule="auto"/>
        <w:ind w:left="737" w:hanging="737"/>
      </w:pPr>
      <w:r>
        <w:rPr>
          <w:b/>
          <w:sz w:val="20"/>
        </w:rPr>
        <w:t>4.1.</w:t>
      </w:r>
      <w:r>
        <w:rPr>
          <w:b/>
          <w:sz w:val="20"/>
        </w:rPr>
        <w:tab/>
        <w:t>Termin dostawy</w:t>
      </w:r>
      <w:r>
        <w:rPr>
          <w:b/>
          <w:i/>
          <w:iCs/>
          <w:sz w:val="20"/>
          <w:vertAlign w:val="superscript"/>
        </w:rPr>
        <w:t>(4)</w:t>
      </w:r>
    </w:p>
    <w:p w:rsidR="00A01A8A" w:rsidRDefault="00A01A8A" w:rsidP="00A01A8A">
      <w:pPr>
        <w:pStyle w:val="Tekstpodstawowy"/>
        <w:spacing w:before="57" w:line="276" w:lineRule="auto"/>
        <w:ind w:left="708"/>
        <w:rPr>
          <w:b/>
          <w:bCs/>
          <w:i/>
          <w:iCs/>
          <w:sz w:val="20"/>
          <w:u w:val="single"/>
        </w:rPr>
      </w:pPr>
      <w:r>
        <w:rPr>
          <w:b/>
          <w:bCs/>
          <w:i/>
          <w:iCs/>
          <w:sz w:val="20"/>
        </w:rPr>
        <w:t>Deklaruję</w:t>
      </w:r>
      <w:r>
        <w:rPr>
          <w:b/>
          <w:bCs/>
          <w:i/>
          <w:iCs/>
          <w:sz w:val="20"/>
          <w:u w:val="single"/>
        </w:rPr>
        <w:t>_______ dniowy termin dostawy</w:t>
      </w:r>
    </w:p>
    <w:p w:rsidR="00A01A8A" w:rsidRDefault="00A01A8A" w:rsidP="00A01A8A">
      <w:pPr>
        <w:pBdr>
          <w:bottom w:val="single" w:sz="4" w:space="1" w:color="auto"/>
        </w:pBdr>
        <w:spacing w:before="57"/>
        <w:rPr>
          <w:b/>
        </w:rPr>
      </w:pPr>
    </w:p>
    <w:p w:rsidR="00A01A8A" w:rsidRDefault="00A01A8A" w:rsidP="00A01A8A">
      <w:pPr>
        <w:pStyle w:val="Tekstpodstawowy"/>
        <w:spacing w:before="57" w:line="276" w:lineRule="auto"/>
        <w:rPr>
          <w:u w:val="single"/>
        </w:rPr>
      </w:pPr>
      <w:r>
        <w:rPr>
          <w:b/>
          <w:u w:val="single"/>
        </w:rPr>
        <w:t xml:space="preserve">Zadanie nr 22 </w:t>
      </w:r>
    </w:p>
    <w:p w:rsidR="00A01A8A" w:rsidRDefault="00A01A8A" w:rsidP="00A01A8A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3.Cena ofertowa zamówienia </w:t>
      </w:r>
      <w:r>
        <w:rPr>
          <w:sz w:val="20"/>
        </w:rPr>
        <w:t>(podana cyfrowo):</w:t>
      </w:r>
    </w:p>
    <w:p w:rsidR="00A01A8A" w:rsidRDefault="00A01A8A" w:rsidP="00A01A8A">
      <w:pPr>
        <w:pStyle w:val="Tekstpodstawowy"/>
        <w:spacing w:before="57" w:line="276" w:lineRule="auto"/>
        <w:ind w:firstLine="708"/>
      </w:pPr>
      <w:r>
        <w:rPr>
          <w:b/>
          <w:bCs/>
          <w:sz w:val="20"/>
        </w:rPr>
        <w:t>Ne</w:t>
      </w:r>
      <w:r>
        <w:rPr>
          <w:b/>
          <w:sz w:val="20"/>
        </w:rPr>
        <w:t>tto:</w:t>
      </w:r>
      <w:r>
        <w:rPr>
          <w:b/>
          <w:sz w:val="20"/>
        </w:rPr>
        <w:tab/>
        <w:t>……………………………… zł</w:t>
      </w:r>
    </w:p>
    <w:p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Brutto:</w:t>
      </w:r>
      <w:r>
        <w:rPr>
          <w:b/>
          <w:sz w:val="20"/>
        </w:rPr>
        <w:tab/>
        <w:t>……………………………… zł</w:t>
      </w:r>
    </w:p>
    <w:p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(w tym ….% podatku VAT)</w:t>
      </w:r>
    </w:p>
    <w:p w:rsidR="00A01A8A" w:rsidRDefault="00A01A8A" w:rsidP="00A01A8A">
      <w:pPr>
        <w:pStyle w:val="Tekstpodstawowy"/>
        <w:spacing w:before="57" w:line="276" w:lineRule="auto"/>
      </w:pPr>
      <w:r>
        <w:rPr>
          <w:b/>
          <w:sz w:val="20"/>
        </w:rPr>
        <w:lastRenderedPageBreak/>
        <w:t>Słownie cena brutto: ……………………………………………………………….. złotych</w:t>
      </w:r>
    </w:p>
    <w:p w:rsidR="00A01A8A" w:rsidRDefault="00A01A8A" w:rsidP="00A01A8A">
      <w:pPr>
        <w:pStyle w:val="Tekstpodstawowy"/>
        <w:spacing w:before="57" w:line="276" w:lineRule="auto"/>
        <w:ind w:left="360"/>
        <w:rPr>
          <w:sz w:val="20"/>
        </w:rPr>
      </w:pPr>
    </w:p>
    <w:p w:rsidR="00A01A8A" w:rsidRDefault="00A01A8A" w:rsidP="00A01A8A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 xml:space="preserve">3.1.Wybór oferty prowadzić będzie do powstania u Zamawiającego obowiązku podatkowego </w:t>
      </w:r>
      <w:r>
        <w:rPr>
          <w:i/>
          <w:sz w:val="20"/>
        </w:rPr>
        <w:br/>
        <w:t>w zakresie następujących towarów/usług: …………………………………………………………………………</w:t>
      </w:r>
      <w:r>
        <w:rPr>
          <w:i/>
          <w:sz w:val="20"/>
          <w:vertAlign w:val="superscript"/>
        </w:rPr>
        <w:t>(</w:t>
      </w:r>
      <w:r>
        <w:rPr>
          <w:b/>
          <w:i/>
          <w:sz w:val="20"/>
          <w:vertAlign w:val="superscript"/>
        </w:rPr>
        <w:t>2)</w:t>
      </w:r>
    </w:p>
    <w:p w:rsidR="00A01A8A" w:rsidRPr="009607A0" w:rsidRDefault="00A01A8A" w:rsidP="00A01A8A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>3.2.Wartość ww. towarów lub usług bez kwoty podatku wynosi: ……………………………………………………</w:t>
      </w:r>
      <w:r>
        <w:rPr>
          <w:b/>
          <w:i/>
          <w:sz w:val="20"/>
          <w:vertAlign w:val="superscript"/>
        </w:rPr>
        <w:t>(3)</w:t>
      </w:r>
    </w:p>
    <w:p w:rsidR="00A01A8A" w:rsidRDefault="00A01A8A" w:rsidP="00A01A8A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4.Kryteria </w:t>
      </w:r>
      <w:proofErr w:type="spellStart"/>
      <w:r>
        <w:rPr>
          <w:b/>
          <w:sz w:val="20"/>
        </w:rPr>
        <w:t>pozacenowe</w:t>
      </w:r>
      <w:proofErr w:type="spellEnd"/>
      <w:r>
        <w:rPr>
          <w:b/>
          <w:sz w:val="20"/>
        </w:rPr>
        <w:t xml:space="preserve"> odnoszące się do przedmiotu zamówienia</w:t>
      </w:r>
    </w:p>
    <w:p w:rsidR="00A01A8A" w:rsidRDefault="00A01A8A" w:rsidP="00A01A8A">
      <w:pPr>
        <w:pStyle w:val="Tekstpodstawowy"/>
        <w:spacing w:before="57" w:line="276" w:lineRule="auto"/>
        <w:ind w:left="737" w:hanging="737"/>
      </w:pPr>
      <w:r>
        <w:rPr>
          <w:b/>
          <w:sz w:val="20"/>
        </w:rPr>
        <w:t>4.1.</w:t>
      </w:r>
      <w:r>
        <w:rPr>
          <w:b/>
          <w:sz w:val="20"/>
        </w:rPr>
        <w:tab/>
        <w:t>Termin dostawy</w:t>
      </w:r>
      <w:r>
        <w:rPr>
          <w:b/>
          <w:i/>
          <w:iCs/>
          <w:sz w:val="20"/>
          <w:vertAlign w:val="superscript"/>
        </w:rPr>
        <w:t>(4)</w:t>
      </w:r>
    </w:p>
    <w:p w:rsidR="00A01A8A" w:rsidRDefault="00A01A8A" w:rsidP="00A01A8A">
      <w:pPr>
        <w:pStyle w:val="Tekstpodstawowy"/>
        <w:spacing w:before="57" w:line="276" w:lineRule="auto"/>
        <w:ind w:left="708"/>
        <w:rPr>
          <w:b/>
          <w:bCs/>
          <w:i/>
          <w:iCs/>
          <w:sz w:val="20"/>
          <w:u w:val="single"/>
        </w:rPr>
      </w:pPr>
      <w:r>
        <w:rPr>
          <w:b/>
          <w:bCs/>
          <w:i/>
          <w:iCs/>
          <w:sz w:val="20"/>
        </w:rPr>
        <w:t>Deklaruję</w:t>
      </w:r>
      <w:r>
        <w:rPr>
          <w:b/>
          <w:bCs/>
          <w:i/>
          <w:iCs/>
          <w:sz w:val="20"/>
          <w:u w:val="single"/>
        </w:rPr>
        <w:t>_______ dniowy termin dostawy</w:t>
      </w:r>
    </w:p>
    <w:p w:rsidR="00A01A8A" w:rsidRDefault="00A01A8A" w:rsidP="00A01A8A">
      <w:pPr>
        <w:pBdr>
          <w:bottom w:val="single" w:sz="4" w:space="1" w:color="auto"/>
        </w:pBdr>
        <w:spacing w:before="57"/>
        <w:rPr>
          <w:b/>
        </w:rPr>
      </w:pPr>
    </w:p>
    <w:p w:rsidR="00A01A8A" w:rsidRDefault="00A01A8A" w:rsidP="00A01A8A">
      <w:pPr>
        <w:pStyle w:val="Tekstpodstawowy"/>
        <w:spacing w:before="57" w:line="276" w:lineRule="auto"/>
        <w:rPr>
          <w:u w:val="single"/>
        </w:rPr>
      </w:pPr>
      <w:r>
        <w:rPr>
          <w:b/>
          <w:u w:val="single"/>
        </w:rPr>
        <w:t>Zadanie nr 23</w:t>
      </w:r>
    </w:p>
    <w:p w:rsidR="00A01A8A" w:rsidRDefault="00A01A8A" w:rsidP="00A01A8A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3.Cena ofertowa zamówienia </w:t>
      </w:r>
      <w:r>
        <w:rPr>
          <w:sz w:val="20"/>
        </w:rPr>
        <w:t>(podana cyfrowo):</w:t>
      </w:r>
    </w:p>
    <w:p w:rsidR="00A01A8A" w:rsidRDefault="00A01A8A" w:rsidP="00A01A8A">
      <w:pPr>
        <w:pStyle w:val="Tekstpodstawowy"/>
        <w:spacing w:before="57" w:line="276" w:lineRule="auto"/>
        <w:ind w:firstLine="708"/>
      </w:pPr>
      <w:r>
        <w:rPr>
          <w:b/>
          <w:bCs/>
          <w:sz w:val="20"/>
        </w:rPr>
        <w:t>Ne</w:t>
      </w:r>
      <w:r>
        <w:rPr>
          <w:b/>
          <w:sz w:val="20"/>
        </w:rPr>
        <w:t>tto:</w:t>
      </w:r>
      <w:r>
        <w:rPr>
          <w:b/>
          <w:sz w:val="20"/>
        </w:rPr>
        <w:tab/>
        <w:t>……………………………… zł</w:t>
      </w:r>
    </w:p>
    <w:p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Brutto:</w:t>
      </w:r>
      <w:r>
        <w:rPr>
          <w:b/>
          <w:sz w:val="20"/>
        </w:rPr>
        <w:tab/>
        <w:t>……………………………… zł</w:t>
      </w:r>
    </w:p>
    <w:p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(w tym ….% podatku VAT)</w:t>
      </w:r>
    </w:p>
    <w:p w:rsidR="00A01A8A" w:rsidRDefault="00A01A8A" w:rsidP="00A01A8A">
      <w:pPr>
        <w:pStyle w:val="Tekstpodstawowy"/>
        <w:spacing w:before="57" w:line="276" w:lineRule="auto"/>
      </w:pPr>
      <w:r>
        <w:rPr>
          <w:b/>
          <w:sz w:val="20"/>
        </w:rPr>
        <w:t>Słownie cena brutto: ……………………………………………………………….. złotych</w:t>
      </w:r>
    </w:p>
    <w:p w:rsidR="00A01A8A" w:rsidRDefault="00A01A8A" w:rsidP="00A01A8A">
      <w:pPr>
        <w:pStyle w:val="Tekstpodstawowy"/>
        <w:spacing w:before="57" w:line="276" w:lineRule="auto"/>
        <w:ind w:left="360"/>
        <w:rPr>
          <w:sz w:val="20"/>
        </w:rPr>
      </w:pPr>
    </w:p>
    <w:p w:rsidR="00A01A8A" w:rsidRDefault="00A01A8A" w:rsidP="00A01A8A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 xml:space="preserve">3.1.Wybór oferty prowadzić będzie do powstania u Zamawiającego obowiązku podatkowego </w:t>
      </w:r>
      <w:r>
        <w:rPr>
          <w:i/>
          <w:sz w:val="20"/>
        </w:rPr>
        <w:br/>
        <w:t>w zakresie następujących towarów/usług: …………………………………………………………………………</w:t>
      </w:r>
      <w:r>
        <w:rPr>
          <w:i/>
          <w:sz w:val="20"/>
          <w:vertAlign w:val="superscript"/>
        </w:rPr>
        <w:t>(</w:t>
      </w:r>
      <w:r>
        <w:rPr>
          <w:b/>
          <w:i/>
          <w:sz w:val="20"/>
          <w:vertAlign w:val="superscript"/>
        </w:rPr>
        <w:t>2)</w:t>
      </w:r>
    </w:p>
    <w:p w:rsidR="00A01A8A" w:rsidRPr="009607A0" w:rsidRDefault="00A01A8A" w:rsidP="00A01A8A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>3.2.Wartość ww. towarów lub usług bez kwoty podatku wynosi: ……………………………………………………</w:t>
      </w:r>
      <w:r>
        <w:rPr>
          <w:b/>
          <w:i/>
          <w:sz w:val="20"/>
          <w:vertAlign w:val="superscript"/>
        </w:rPr>
        <w:t>(3)</w:t>
      </w:r>
    </w:p>
    <w:p w:rsidR="00A01A8A" w:rsidRDefault="00A01A8A" w:rsidP="00A01A8A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4.Kryteria </w:t>
      </w:r>
      <w:proofErr w:type="spellStart"/>
      <w:r>
        <w:rPr>
          <w:b/>
          <w:sz w:val="20"/>
        </w:rPr>
        <w:t>pozacenowe</w:t>
      </w:r>
      <w:proofErr w:type="spellEnd"/>
      <w:r>
        <w:rPr>
          <w:b/>
          <w:sz w:val="20"/>
        </w:rPr>
        <w:t xml:space="preserve"> odnoszące się do przedmiotu zamówienia</w:t>
      </w:r>
    </w:p>
    <w:p w:rsidR="00A01A8A" w:rsidRDefault="00A01A8A" w:rsidP="00A01A8A">
      <w:pPr>
        <w:pStyle w:val="Tekstpodstawowy"/>
        <w:spacing w:before="57" w:line="276" w:lineRule="auto"/>
        <w:ind w:left="737" w:hanging="737"/>
      </w:pPr>
      <w:r>
        <w:rPr>
          <w:b/>
          <w:sz w:val="20"/>
        </w:rPr>
        <w:t>4.1.</w:t>
      </w:r>
      <w:r>
        <w:rPr>
          <w:b/>
          <w:sz w:val="20"/>
        </w:rPr>
        <w:tab/>
        <w:t>Termin dostawy</w:t>
      </w:r>
      <w:r>
        <w:rPr>
          <w:b/>
          <w:i/>
          <w:iCs/>
          <w:sz w:val="20"/>
          <w:vertAlign w:val="superscript"/>
        </w:rPr>
        <w:t>(4)</w:t>
      </w:r>
    </w:p>
    <w:p w:rsidR="00A01A8A" w:rsidRDefault="00A01A8A" w:rsidP="00A01A8A">
      <w:pPr>
        <w:pStyle w:val="Tekstpodstawowy"/>
        <w:spacing w:before="57" w:line="276" w:lineRule="auto"/>
        <w:ind w:left="708"/>
        <w:rPr>
          <w:b/>
          <w:bCs/>
          <w:i/>
          <w:iCs/>
          <w:sz w:val="20"/>
          <w:u w:val="single"/>
        </w:rPr>
      </w:pPr>
      <w:r>
        <w:rPr>
          <w:b/>
          <w:bCs/>
          <w:i/>
          <w:iCs/>
          <w:sz w:val="20"/>
        </w:rPr>
        <w:t>Deklaruję</w:t>
      </w:r>
      <w:r>
        <w:rPr>
          <w:b/>
          <w:bCs/>
          <w:i/>
          <w:iCs/>
          <w:sz w:val="20"/>
          <w:u w:val="single"/>
        </w:rPr>
        <w:t>_______ dniowy termin dostawy</w:t>
      </w:r>
    </w:p>
    <w:p w:rsidR="00A01A8A" w:rsidRDefault="00A01A8A" w:rsidP="00A01A8A">
      <w:pPr>
        <w:pBdr>
          <w:bottom w:val="single" w:sz="4" w:space="1" w:color="auto"/>
        </w:pBdr>
        <w:spacing w:before="57"/>
        <w:rPr>
          <w:b/>
        </w:rPr>
      </w:pPr>
    </w:p>
    <w:p w:rsidR="00A01A8A" w:rsidRDefault="00A01A8A" w:rsidP="00A01A8A">
      <w:pPr>
        <w:pStyle w:val="Tekstpodstawowy"/>
        <w:spacing w:before="57" w:line="276" w:lineRule="auto"/>
        <w:rPr>
          <w:u w:val="single"/>
        </w:rPr>
      </w:pPr>
      <w:r>
        <w:rPr>
          <w:b/>
          <w:u w:val="single"/>
        </w:rPr>
        <w:t xml:space="preserve">Zadanie nr 24 </w:t>
      </w:r>
    </w:p>
    <w:p w:rsidR="00A01A8A" w:rsidRDefault="00A01A8A" w:rsidP="00A01A8A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3.Cena ofertowa zamówienia </w:t>
      </w:r>
      <w:r>
        <w:rPr>
          <w:sz w:val="20"/>
        </w:rPr>
        <w:t>(podana cyfrowo):</w:t>
      </w:r>
    </w:p>
    <w:p w:rsidR="00A01A8A" w:rsidRDefault="00A01A8A" w:rsidP="00A01A8A">
      <w:pPr>
        <w:pStyle w:val="Tekstpodstawowy"/>
        <w:spacing w:before="57" w:line="276" w:lineRule="auto"/>
        <w:ind w:firstLine="708"/>
      </w:pPr>
      <w:r>
        <w:rPr>
          <w:b/>
          <w:bCs/>
          <w:sz w:val="20"/>
        </w:rPr>
        <w:t>Ne</w:t>
      </w:r>
      <w:r>
        <w:rPr>
          <w:b/>
          <w:sz w:val="20"/>
        </w:rPr>
        <w:t>tto:</w:t>
      </w:r>
      <w:r>
        <w:rPr>
          <w:b/>
          <w:sz w:val="20"/>
        </w:rPr>
        <w:tab/>
        <w:t>……………………………… zł</w:t>
      </w:r>
    </w:p>
    <w:p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Brutto:</w:t>
      </w:r>
      <w:r>
        <w:rPr>
          <w:b/>
          <w:sz w:val="20"/>
        </w:rPr>
        <w:tab/>
        <w:t>……………………………… zł</w:t>
      </w:r>
    </w:p>
    <w:p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(w tym ….% podatku VAT)</w:t>
      </w:r>
    </w:p>
    <w:p w:rsidR="00A01A8A" w:rsidRDefault="00A01A8A" w:rsidP="00A01A8A">
      <w:pPr>
        <w:pStyle w:val="Tekstpodstawowy"/>
        <w:spacing w:before="57" w:line="276" w:lineRule="auto"/>
      </w:pPr>
      <w:r>
        <w:rPr>
          <w:b/>
          <w:sz w:val="20"/>
        </w:rPr>
        <w:t>Słownie cena brutto: ……………………………………………………………….. złotych</w:t>
      </w:r>
    </w:p>
    <w:p w:rsidR="00A01A8A" w:rsidRDefault="00A01A8A" w:rsidP="00A01A8A">
      <w:pPr>
        <w:pStyle w:val="Tekstpodstawowy"/>
        <w:spacing w:before="57" w:line="276" w:lineRule="auto"/>
        <w:ind w:left="360"/>
        <w:rPr>
          <w:sz w:val="20"/>
        </w:rPr>
      </w:pPr>
    </w:p>
    <w:p w:rsidR="00A01A8A" w:rsidRDefault="00A01A8A" w:rsidP="00A01A8A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 xml:space="preserve">3.1.Wybór oferty prowadzić będzie do powstania u Zamawiającego obowiązku podatkowego </w:t>
      </w:r>
      <w:r>
        <w:rPr>
          <w:i/>
          <w:sz w:val="20"/>
        </w:rPr>
        <w:br/>
        <w:t>w zakresie następujących towarów/usług: …………………………………………………………………………</w:t>
      </w:r>
      <w:r>
        <w:rPr>
          <w:i/>
          <w:sz w:val="20"/>
          <w:vertAlign w:val="superscript"/>
        </w:rPr>
        <w:t>(</w:t>
      </w:r>
      <w:r>
        <w:rPr>
          <w:b/>
          <w:i/>
          <w:sz w:val="20"/>
          <w:vertAlign w:val="superscript"/>
        </w:rPr>
        <w:t>2)</w:t>
      </w:r>
    </w:p>
    <w:p w:rsidR="00A01A8A" w:rsidRPr="009607A0" w:rsidRDefault="00A01A8A" w:rsidP="00A01A8A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>3.2.Wartość ww. towarów lub usług bez kwoty podatku wynosi: ……………………………………………………</w:t>
      </w:r>
      <w:r>
        <w:rPr>
          <w:b/>
          <w:i/>
          <w:sz w:val="20"/>
          <w:vertAlign w:val="superscript"/>
        </w:rPr>
        <w:t>(3)</w:t>
      </w:r>
    </w:p>
    <w:p w:rsidR="00A01A8A" w:rsidRDefault="00A01A8A" w:rsidP="00A01A8A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4.Kryteria </w:t>
      </w:r>
      <w:proofErr w:type="spellStart"/>
      <w:r>
        <w:rPr>
          <w:b/>
          <w:sz w:val="20"/>
        </w:rPr>
        <w:t>pozacenowe</w:t>
      </w:r>
      <w:proofErr w:type="spellEnd"/>
      <w:r>
        <w:rPr>
          <w:b/>
          <w:sz w:val="20"/>
        </w:rPr>
        <w:t xml:space="preserve"> odnoszące się do przedmiotu zamówienia</w:t>
      </w:r>
    </w:p>
    <w:p w:rsidR="00A01A8A" w:rsidRDefault="00A01A8A" w:rsidP="00A01A8A">
      <w:pPr>
        <w:pStyle w:val="Tekstpodstawowy"/>
        <w:spacing w:before="57" w:line="276" w:lineRule="auto"/>
        <w:ind w:left="737" w:hanging="737"/>
      </w:pPr>
      <w:r>
        <w:rPr>
          <w:b/>
          <w:sz w:val="20"/>
        </w:rPr>
        <w:t>4.1.</w:t>
      </w:r>
      <w:r>
        <w:rPr>
          <w:b/>
          <w:sz w:val="20"/>
        </w:rPr>
        <w:tab/>
        <w:t>Termin dostawy</w:t>
      </w:r>
      <w:r>
        <w:rPr>
          <w:b/>
          <w:i/>
          <w:iCs/>
          <w:sz w:val="20"/>
          <w:vertAlign w:val="superscript"/>
        </w:rPr>
        <w:t>(4)</w:t>
      </w:r>
    </w:p>
    <w:p w:rsidR="00A01A8A" w:rsidRDefault="00A01A8A" w:rsidP="00A01A8A">
      <w:pPr>
        <w:pStyle w:val="Tekstpodstawowy"/>
        <w:spacing w:before="57" w:line="276" w:lineRule="auto"/>
        <w:ind w:left="708"/>
        <w:rPr>
          <w:b/>
          <w:bCs/>
          <w:i/>
          <w:iCs/>
          <w:sz w:val="20"/>
          <w:u w:val="single"/>
        </w:rPr>
      </w:pPr>
      <w:r>
        <w:rPr>
          <w:b/>
          <w:bCs/>
          <w:i/>
          <w:iCs/>
          <w:sz w:val="20"/>
        </w:rPr>
        <w:t>Deklaruję</w:t>
      </w:r>
      <w:r>
        <w:rPr>
          <w:b/>
          <w:bCs/>
          <w:i/>
          <w:iCs/>
          <w:sz w:val="20"/>
          <w:u w:val="single"/>
        </w:rPr>
        <w:t>_______ dniowy termin dostawy</w:t>
      </w:r>
    </w:p>
    <w:p w:rsidR="00A01A8A" w:rsidRDefault="00A01A8A" w:rsidP="00A01A8A">
      <w:pPr>
        <w:pBdr>
          <w:bottom w:val="single" w:sz="4" w:space="1" w:color="auto"/>
        </w:pBdr>
        <w:spacing w:before="57"/>
        <w:rPr>
          <w:b/>
        </w:rPr>
      </w:pPr>
    </w:p>
    <w:p w:rsidR="00A01A8A" w:rsidRDefault="00A01A8A" w:rsidP="00A01A8A">
      <w:pPr>
        <w:pStyle w:val="Tekstpodstawowy"/>
        <w:spacing w:before="57" w:line="276" w:lineRule="auto"/>
        <w:rPr>
          <w:u w:val="single"/>
        </w:rPr>
      </w:pPr>
      <w:r>
        <w:rPr>
          <w:b/>
          <w:u w:val="single"/>
        </w:rPr>
        <w:t>Zadanie nr 25</w:t>
      </w:r>
    </w:p>
    <w:p w:rsidR="00A01A8A" w:rsidRDefault="00A01A8A" w:rsidP="00A01A8A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3.Cena ofertowa zamówienia </w:t>
      </w:r>
      <w:r>
        <w:rPr>
          <w:sz w:val="20"/>
        </w:rPr>
        <w:t>(podana cyfrowo):</w:t>
      </w:r>
    </w:p>
    <w:p w:rsidR="00A01A8A" w:rsidRDefault="00A01A8A" w:rsidP="00A01A8A">
      <w:pPr>
        <w:pStyle w:val="Tekstpodstawowy"/>
        <w:spacing w:before="57" w:line="276" w:lineRule="auto"/>
        <w:ind w:firstLine="708"/>
      </w:pPr>
      <w:r>
        <w:rPr>
          <w:b/>
          <w:bCs/>
          <w:sz w:val="20"/>
        </w:rPr>
        <w:t>Ne</w:t>
      </w:r>
      <w:r>
        <w:rPr>
          <w:b/>
          <w:sz w:val="20"/>
        </w:rPr>
        <w:t>tto:</w:t>
      </w:r>
      <w:r>
        <w:rPr>
          <w:b/>
          <w:sz w:val="20"/>
        </w:rPr>
        <w:tab/>
        <w:t>……………………………… zł</w:t>
      </w:r>
    </w:p>
    <w:p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Brutto:</w:t>
      </w:r>
      <w:r>
        <w:rPr>
          <w:b/>
          <w:sz w:val="20"/>
        </w:rPr>
        <w:tab/>
        <w:t>……………………………… zł</w:t>
      </w:r>
    </w:p>
    <w:p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(w tym ….% podatku VAT)</w:t>
      </w:r>
    </w:p>
    <w:p w:rsidR="00A01A8A" w:rsidRDefault="00A01A8A" w:rsidP="00A01A8A">
      <w:pPr>
        <w:pStyle w:val="Tekstpodstawowy"/>
        <w:spacing w:before="57" w:line="276" w:lineRule="auto"/>
      </w:pPr>
      <w:r>
        <w:rPr>
          <w:b/>
          <w:sz w:val="20"/>
        </w:rPr>
        <w:lastRenderedPageBreak/>
        <w:t>Słownie cena brutto: ……………………………………………………………….. złotych</w:t>
      </w:r>
    </w:p>
    <w:p w:rsidR="00A01A8A" w:rsidRDefault="00A01A8A" w:rsidP="00A01A8A">
      <w:pPr>
        <w:pStyle w:val="Tekstpodstawowy"/>
        <w:spacing w:before="57" w:line="276" w:lineRule="auto"/>
        <w:ind w:left="360"/>
        <w:rPr>
          <w:sz w:val="20"/>
        </w:rPr>
      </w:pPr>
    </w:p>
    <w:p w:rsidR="00A01A8A" w:rsidRDefault="00A01A8A" w:rsidP="00A01A8A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 xml:space="preserve">3.1.Wybór oferty prowadzić będzie do powstania u Zamawiającego obowiązku podatkowego </w:t>
      </w:r>
      <w:r>
        <w:rPr>
          <w:i/>
          <w:sz w:val="20"/>
        </w:rPr>
        <w:br/>
        <w:t>w zakresie następujących towarów/usług: …………………………………………………………………………</w:t>
      </w:r>
      <w:r>
        <w:rPr>
          <w:i/>
          <w:sz w:val="20"/>
          <w:vertAlign w:val="superscript"/>
        </w:rPr>
        <w:t>(</w:t>
      </w:r>
      <w:r>
        <w:rPr>
          <w:b/>
          <w:i/>
          <w:sz w:val="20"/>
          <w:vertAlign w:val="superscript"/>
        </w:rPr>
        <w:t>2)</w:t>
      </w:r>
    </w:p>
    <w:p w:rsidR="00A01A8A" w:rsidRPr="009607A0" w:rsidRDefault="00A01A8A" w:rsidP="00A01A8A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>3.2.Wartość ww. towarów lub usług bez kwoty podatku wynosi: ……………………………………………………</w:t>
      </w:r>
      <w:r>
        <w:rPr>
          <w:b/>
          <w:i/>
          <w:sz w:val="20"/>
          <w:vertAlign w:val="superscript"/>
        </w:rPr>
        <w:t>(3)</w:t>
      </w:r>
    </w:p>
    <w:p w:rsidR="00A01A8A" w:rsidRDefault="00A01A8A" w:rsidP="00A01A8A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4.Kryteria </w:t>
      </w:r>
      <w:proofErr w:type="spellStart"/>
      <w:r>
        <w:rPr>
          <w:b/>
          <w:sz w:val="20"/>
        </w:rPr>
        <w:t>pozacenowe</w:t>
      </w:r>
      <w:proofErr w:type="spellEnd"/>
      <w:r>
        <w:rPr>
          <w:b/>
          <w:sz w:val="20"/>
        </w:rPr>
        <w:t xml:space="preserve"> odnoszące się do przedmiotu zamówienia</w:t>
      </w:r>
    </w:p>
    <w:p w:rsidR="00A01A8A" w:rsidRDefault="00A01A8A" w:rsidP="00A01A8A">
      <w:pPr>
        <w:pStyle w:val="Tekstpodstawowy"/>
        <w:spacing w:before="57" w:line="276" w:lineRule="auto"/>
        <w:ind w:left="737" w:hanging="737"/>
      </w:pPr>
      <w:r>
        <w:rPr>
          <w:b/>
          <w:sz w:val="20"/>
        </w:rPr>
        <w:t>4.1.</w:t>
      </w:r>
      <w:r>
        <w:rPr>
          <w:b/>
          <w:sz w:val="20"/>
        </w:rPr>
        <w:tab/>
        <w:t>Termin dostawy</w:t>
      </w:r>
      <w:r>
        <w:rPr>
          <w:b/>
          <w:i/>
          <w:iCs/>
          <w:sz w:val="20"/>
          <w:vertAlign w:val="superscript"/>
        </w:rPr>
        <w:t>(4)</w:t>
      </w:r>
    </w:p>
    <w:p w:rsidR="00A01A8A" w:rsidRDefault="00A01A8A" w:rsidP="00A01A8A">
      <w:pPr>
        <w:pStyle w:val="Tekstpodstawowy"/>
        <w:spacing w:before="57" w:line="276" w:lineRule="auto"/>
        <w:ind w:left="708"/>
        <w:rPr>
          <w:b/>
          <w:bCs/>
          <w:i/>
          <w:iCs/>
          <w:sz w:val="20"/>
          <w:u w:val="single"/>
        </w:rPr>
      </w:pPr>
      <w:r>
        <w:rPr>
          <w:b/>
          <w:bCs/>
          <w:i/>
          <w:iCs/>
          <w:sz w:val="20"/>
        </w:rPr>
        <w:t>Deklaruję</w:t>
      </w:r>
      <w:r>
        <w:rPr>
          <w:b/>
          <w:bCs/>
          <w:i/>
          <w:iCs/>
          <w:sz w:val="20"/>
          <w:u w:val="single"/>
        </w:rPr>
        <w:t>_______ dniowy termin dostawy</w:t>
      </w:r>
    </w:p>
    <w:p w:rsidR="00A01A8A" w:rsidRDefault="00A01A8A" w:rsidP="00A01A8A">
      <w:pPr>
        <w:pBdr>
          <w:bottom w:val="single" w:sz="4" w:space="1" w:color="auto"/>
        </w:pBdr>
        <w:spacing w:before="57"/>
        <w:rPr>
          <w:b/>
        </w:rPr>
      </w:pPr>
    </w:p>
    <w:p w:rsidR="00A01A8A" w:rsidRDefault="00A01A8A" w:rsidP="00A01A8A">
      <w:pPr>
        <w:pStyle w:val="Tekstpodstawowy"/>
        <w:spacing w:before="57" w:line="276" w:lineRule="auto"/>
        <w:rPr>
          <w:u w:val="single"/>
        </w:rPr>
      </w:pPr>
      <w:r>
        <w:rPr>
          <w:b/>
          <w:u w:val="single"/>
        </w:rPr>
        <w:t xml:space="preserve">Zadanie nr 26 </w:t>
      </w:r>
    </w:p>
    <w:p w:rsidR="00A01A8A" w:rsidRDefault="00A01A8A" w:rsidP="00A01A8A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3.Cena ofertowa zamówienia </w:t>
      </w:r>
      <w:r>
        <w:rPr>
          <w:sz w:val="20"/>
        </w:rPr>
        <w:t>(podana cyfrowo):</w:t>
      </w:r>
    </w:p>
    <w:p w:rsidR="00A01A8A" w:rsidRDefault="00A01A8A" w:rsidP="00A01A8A">
      <w:pPr>
        <w:pStyle w:val="Tekstpodstawowy"/>
        <w:spacing w:before="57" w:line="276" w:lineRule="auto"/>
        <w:ind w:firstLine="708"/>
      </w:pPr>
      <w:r>
        <w:rPr>
          <w:b/>
          <w:bCs/>
          <w:sz w:val="20"/>
        </w:rPr>
        <w:t>Ne</w:t>
      </w:r>
      <w:r>
        <w:rPr>
          <w:b/>
          <w:sz w:val="20"/>
        </w:rPr>
        <w:t>tto:</w:t>
      </w:r>
      <w:r>
        <w:rPr>
          <w:b/>
          <w:sz w:val="20"/>
        </w:rPr>
        <w:tab/>
        <w:t>……………………………… zł</w:t>
      </w:r>
    </w:p>
    <w:p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Brutto:</w:t>
      </w:r>
      <w:r>
        <w:rPr>
          <w:b/>
          <w:sz w:val="20"/>
        </w:rPr>
        <w:tab/>
        <w:t>……………………………… zł</w:t>
      </w:r>
    </w:p>
    <w:p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(w tym ….% podatku VAT)</w:t>
      </w:r>
    </w:p>
    <w:p w:rsidR="00A01A8A" w:rsidRDefault="00A01A8A" w:rsidP="00A01A8A">
      <w:pPr>
        <w:pStyle w:val="Tekstpodstawowy"/>
        <w:spacing w:before="57" w:line="276" w:lineRule="auto"/>
      </w:pPr>
      <w:r>
        <w:rPr>
          <w:b/>
          <w:sz w:val="20"/>
        </w:rPr>
        <w:t>Słownie cena brutto: ……………………………………………………………….. złotych</w:t>
      </w:r>
    </w:p>
    <w:p w:rsidR="00A01A8A" w:rsidRDefault="00A01A8A" w:rsidP="00A01A8A">
      <w:pPr>
        <w:pStyle w:val="Tekstpodstawowy"/>
        <w:spacing w:before="57" w:line="276" w:lineRule="auto"/>
        <w:ind w:left="360"/>
        <w:rPr>
          <w:sz w:val="20"/>
        </w:rPr>
      </w:pPr>
    </w:p>
    <w:p w:rsidR="00A01A8A" w:rsidRDefault="00A01A8A" w:rsidP="00A01A8A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 xml:space="preserve">3.1.Wybór oferty prowadzić będzie do powstania u Zamawiającego obowiązku podatkowego </w:t>
      </w:r>
      <w:r>
        <w:rPr>
          <w:i/>
          <w:sz w:val="20"/>
        </w:rPr>
        <w:br/>
        <w:t>w zakresie następujących towarów/usług: …………………………………………………………………………</w:t>
      </w:r>
      <w:r>
        <w:rPr>
          <w:i/>
          <w:sz w:val="20"/>
          <w:vertAlign w:val="superscript"/>
        </w:rPr>
        <w:t>(</w:t>
      </w:r>
      <w:r>
        <w:rPr>
          <w:b/>
          <w:i/>
          <w:sz w:val="20"/>
          <w:vertAlign w:val="superscript"/>
        </w:rPr>
        <w:t>2)</w:t>
      </w:r>
    </w:p>
    <w:p w:rsidR="00A01A8A" w:rsidRPr="009607A0" w:rsidRDefault="00A01A8A" w:rsidP="00A01A8A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>3.2.Wartość ww. towarów lub usług bez kwoty podatku wynosi: ……………………………………………………</w:t>
      </w:r>
      <w:r>
        <w:rPr>
          <w:b/>
          <w:i/>
          <w:sz w:val="20"/>
          <w:vertAlign w:val="superscript"/>
        </w:rPr>
        <w:t>(3)</w:t>
      </w:r>
    </w:p>
    <w:p w:rsidR="00A01A8A" w:rsidRDefault="00A01A8A" w:rsidP="00A01A8A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4.Kryteria </w:t>
      </w:r>
      <w:proofErr w:type="spellStart"/>
      <w:r>
        <w:rPr>
          <w:b/>
          <w:sz w:val="20"/>
        </w:rPr>
        <w:t>pozacenowe</w:t>
      </w:r>
      <w:proofErr w:type="spellEnd"/>
      <w:r>
        <w:rPr>
          <w:b/>
          <w:sz w:val="20"/>
        </w:rPr>
        <w:t xml:space="preserve"> odnoszące się do przedmiotu zamówienia</w:t>
      </w:r>
    </w:p>
    <w:p w:rsidR="00A01A8A" w:rsidRDefault="00A01A8A" w:rsidP="00A01A8A">
      <w:pPr>
        <w:pStyle w:val="Tekstpodstawowy"/>
        <w:spacing w:before="57" w:line="276" w:lineRule="auto"/>
        <w:ind w:left="737" w:hanging="737"/>
      </w:pPr>
      <w:r>
        <w:rPr>
          <w:b/>
          <w:sz w:val="20"/>
        </w:rPr>
        <w:t>4.1.</w:t>
      </w:r>
      <w:r>
        <w:rPr>
          <w:b/>
          <w:sz w:val="20"/>
        </w:rPr>
        <w:tab/>
        <w:t>Termin dostawy</w:t>
      </w:r>
      <w:r>
        <w:rPr>
          <w:b/>
          <w:i/>
          <w:iCs/>
          <w:sz w:val="20"/>
          <w:vertAlign w:val="superscript"/>
        </w:rPr>
        <w:t>(4)</w:t>
      </w:r>
    </w:p>
    <w:p w:rsidR="00A01A8A" w:rsidRDefault="00A01A8A" w:rsidP="00A01A8A">
      <w:pPr>
        <w:pStyle w:val="Tekstpodstawowy"/>
        <w:spacing w:before="57" w:line="276" w:lineRule="auto"/>
        <w:ind w:left="708"/>
        <w:rPr>
          <w:b/>
          <w:bCs/>
          <w:i/>
          <w:iCs/>
          <w:sz w:val="20"/>
          <w:u w:val="single"/>
        </w:rPr>
      </w:pPr>
      <w:r>
        <w:rPr>
          <w:b/>
          <w:bCs/>
          <w:i/>
          <w:iCs/>
          <w:sz w:val="20"/>
        </w:rPr>
        <w:t>Deklaruję</w:t>
      </w:r>
      <w:r>
        <w:rPr>
          <w:b/>
          <w:bCs/>
          <w:i/>
          <w:iCs/>
          <w:sz w:val="20"/>
          <w:u w:val="single"/>
        </w:rPr>
        <w:t>_______ dniowy termin dostawy</w:t>
      </w:r>
    </w:p>
    <w:p w:rsidR="00A01A8A" w:rsidRDefault="00A01A8A" w:rsidP="00A01A8A">
      <w:pPr>
        <w:pBdr>
          <w:bottom w:val="single" w:sz="4" w:space="1" w:color="auto"/>
        </w:pBdr>
        <w:spacing w:before="57"/>
        <w:rPr>
          <w:b/>
        </w:rPr>
      </w:pPr>
    </w:p>
    <w:p w:rsidR="00A01A8A" w:rsidRDefault="00A01A8A" w:rsidP="00A01A8A">
      <w:pPr>
        <w:pStyle w:val="Tekstpodstawowy"/>
        <w:spacing w:before="57" w:line="276" w:lineRule="auto"/>
        <w:rPr>
          <w:u w:val="single"/>
        </w:rPr>
      </w:pPr>
      <w:r>
        <w:rPr>
          <w:b/>
          <w:u w:val="single"/>
        </w:rPr>
        <w:t>Zadanie nr 27</w:t>
      </w:r>
    </w:p>
    <w:p w:rsidR="00A01A8A" w:rsidRDefault="00A01A8A" w:rsidP="00A01A8A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3.Cena ofertowa zamówienia </w:t>
      </w:r>
      <w:r>
        <w:rPr>
          <w:sz w:val="20"/>
        </w:rPr>
        <w:t>(podana cyfrowo):</w:t>
      </w:r>
    </w:p>
    <w:p w:rsidR="00A01A8A" w:rsidRDefault="00A01A8A" w:rsidP="00A01A8A">
      <w:pPr>
        <w:pStyle w:val="Tekstpodstawowy"/>
        <w:spacing w:before="57" w:line="276" w:lineRule="auto"/>
        <w:ind w:firstLine="708"/>
      </w:pPr>
      <w:r>
        <w:rPr>
          <w:b/>
          <w:bCs/>
          <w:sz w:val="20"/>
        </w:rPr>
        <w:t>Ne</w:t>
      </w:r>
      <w:r>
        <w:rPr>
          <w:b/>
          <w:sz w:val="20"/>
        </w:rPr>
        <w:t>tto:</w:t>
      </w:r>
      <w:r>
        <w:rPr>
          <w:b/>
          <w:sz w:val="20"/>
        </w:rPr>
        <w:tab/>
        <w:t>……………………………… zł</w:t>
      </w:r>
    </w:p>
    <w:p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Brutto:</w:t>
      </w:r>
      <w:r>
        <w:rPr>
          <w:b/>
          <w:sz w:val="20"/>
        </w:rPr>
        <w:tab/>
        <w:t>……………………………… zł</w:t>
      </w:r>
    </w:p>
    <w:p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(w tym ….% podatku VAT)</w:t>
      </w:r>
    </w:p>
    <w:p w:rsidR="00A01A8A" w:rsidRDefault="00A01A8A" w:rsidP="00A01A8A">
      <w:pPr>
        <w:pStyle w:val="Tekstpodstawowy"/>
        <w:spacing w:before="57" w:line="276" w:lineRule="auto"/>
      </w:pPr>
      <w:r>
        <w:rPr>
          <w:b/>
          <w:sz w:val="20"/>
        </w:rPr>
        <w:t>Słownie cena brutto: ……………………………………………………………….. złotych</w:t>
      </w:r>
    </w:p>
    <w:p w:rsidR="00A01A8A" w:rsidRDefault="00A01A8A" w:rsidP="00A01A8A">
      <w:pPr>
        <w:pStyle w:val="Tekstpodstawowy"/>
        <w:spacing w:before="57" w:line="276" w:lineRule="auto"/>
        <w:ind w:left="360"/>
        <w:rPr>
          <w:sz w:val="20"/>
        </w:rPr>
      </w:pPr>
    </w:p>
    <w:p w:rsidR="00A01A8A" w:rsidRDefault="00A01A8A" w:rsidP="00A01A8A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 xml:space="preserve">3.1.Wybór oferty prowadzić będzie do powstania u Zamawiającego obowiązku podatkowego </w:t>
      </w:r>
      <w:r>
        <w:rPr>
          <w:i/>
          <w:sz w:val="20"/>
        </w:rPr>
        <w:br/>
        <w:t>w zakresie następujących towarów/usług: …………………………………………………………………………</w:t>
      </w:r>
      <w:r>
        <w:rPr>
          <w:i/>
          <w:sz w:val="20"/>
          <w:vertAlign w:val="superscript"/>
        </w:rPr>
        <w:t>(</w:t>
      </w:r>
      <w:r>
        <w:rPr>
          <w:b/>
          <w:i/>
          <w:sz w:val="20"/>
          <w:vertAlign w:val="superscript"/>
        </w:rPr>
        <w:t>2)</w:t>
      </w:r>
    </w:p>
    <w:p w:rsidR="00A01A8A" w:rsidRPr="009607A0" w:rsidRDefault="00A01A8A" w:rsidP="00A01A8A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>3.2.Wartość ww. towarów lub usług bez kwoty podatku wynosi: ……………………………………………………</w:t>
      </w:r>
      <w:r>
        <w:rPr>
          <w:b/>
          <w:i/>
          <w:sz w:val="20"/>
          <w:vertAlign w:val="superscript"/>
        </w:rPr>
        <w:t>(3)</w:t>
      </w:r>
    </w:p>
    <w:p w:rsidR="00A01A8A" w:rsidRDefault="00A01A8A" w:rsidP="00A01A8A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4.Kryteria </w:t>
      </w:r>
      <w:proofErr w:type="spellStart"/>
      <w:r>
        <w:rPr>
          <w:b/>
          <w:sz w:val="20"/>
        </w:rPr>
        <w:t>pozacenowe</w:t>
      </w:r>
      <w:proofErr w:type="spellEnd"/>
      <w:r>
        <w:rPr>
          <w:b/>
          <w:sz w:val="20"/>
        </w:rPr>
        <w:t xml:space="preserve"> odnoszące się do przedmiotu zamówienia</w:t>
      </w:r>
    </w:p>
    <w:p w:rsidR="00A01A8A" w:rsidRDefault="00A01A8A" w:rsidP="00A01A8A">
      <w:pPr>
        <w:pStyle w:val="Tekstpodstawowy"/>
        <w:spacing w:before="57" w:line="276" w:lineRule="auto"/>
        <w:ind w:left="737" w:hanging="737"/>
      </w:pPr>
      <w:r>
        <w:rPr>
          <w:b/>
          <w:sz w:val="20"/>
        </w:rPr>
        <w:t>4.1.</w:t>
      </w:r>
      <w:r>
        <w:rPr>
          <w:b/>
          <w:sz w:val="20"/>
        </w:rPr>
        <w:tab/>
        <w:t>Termin dostawy</w:t>
      </w:r>
      <w:r>
        <w:rPr>
          <w:b/>
          <w:i/>
          <w:iCs/>
          <w:sz w:val="20"/>
          <w:vertAlign w:val="superscript"/>
        </w:rPr>
        <w:t>(4)</w:t>
      </w:r>
    </w:p>
    <w:p w:rsidR="00A01A8A" w:rsidRDefault="00A01A8A" w:rsidP="00A01A8A">
      <w:pPr>
        <w:pStyle w:val="Tekstpodstawowy"/>
        <w:spacing w:before="57" w:line="276" w:lineRule="auto"/>
        <w:ind w:left="708"/>
        <w:rPr>
          <w:b/>
          <w:bCs/>
          <w:i/>
          <w:iCs/>
          <w:sz w:val="20"/>
          <w:u w:val="single"/>
        </w:rPr>
      </w:pPr>
      <w:r>
        <w:rPr>
          <w:b/>
          <w:bCs/>
          <w:i/>
          <w:iCs/>
          <w:sz w:val="20"/>
        </w:rPr>
        <w:t>Deklaruję</w:t>
      </w:r>
      <w:r>
        <w:rPr>
          <w:b/>
          <w:bCs/>
          <w:i/>
          <w:iCs/>
          <w:sz w:val="20"/>
          <w:u w:val="single"/>
        </w:rPr>
        <w:t>_______ dniowy termin dostawy</w:t>
      </w:r>
    </w:p>
    <w:p w:rsidR="00A01A8A" w:rsidRDefault="00A01A8A" w:rsidP="00A01A8A">
      <w:pPr>
        <w:pBdr>
          <w:bottom w:val="single" w:sz="4" w:space="1" w:color="auto"/>
        </w:pBdr>
        <w:spacing w:before="57"/>
        <w:rPr>
          <w:b/>
        </w:rPr>
      </w:pPr>
    </w:p>
    <w:p w:rsidR="00A01A8A" w:rsidRDefault="00A01A8A" w:rsidP="00A01A8A">
      <w:pPr>
        <w:pStyle w:val="Tekstpodstawowy"/>
        <w:spacing w:before="57" w:line="276" w:lineRule="auto"/>
        <w:rPr>
          <w:u w:val="single"/>
        </w:rPr>
      </w:pPr>
      <w:r>
        <w:rPr>
          <w:b/>
          <w:u w:val="single"/>
        </w:rPr>
        <w:t xml:space="preserve">Zadanie nr 28 </w:t>
      </w:r>
    </w:p>
    <w:p w:rsidR="00A01A8A" w:rsidRDefault="00A01A8A" w:rsidP="00A01A8A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3.Cena ofertowa zamówienia </w:t>
      </w:r>
      <w:r>
        <w:rPr>
          <w:sz w:val="20"/>
        </w:rPr>
        <w:t>(podana cyfrowo):</w:t>
      </w:r>
    </w:p>
    <w:p w:rsidR="00A01A8A" w:rsidRDefault="00A01A8A" w:rsidP="00A01A8A">
      <w:pPr>
        <w:pStyle w:val="Tekstpodstawowy"/>
        <w:spacing w:before="57" w:line="276" w:lineRule="auto"/>
        <w:ind w:firstLine="708"/>
      </w:pPr>
      <w:r>
        <w:rPr>
          <w:b/>
          <w:bCs/>
          <w:sz w:val="20"/>
        </w:rPr>
        <w:t>Ne</w:t>
      </w:r>
      <w:r>
        <w:rPr>
          <w:b/>
          <w:sz w:val="20"/>
        </w:rPr>
        <w:t>tto:</w:t>
      </w:r>
      <w:r>
        <w:rPr>
          <w:b/>
          <w:sz w:val="20"/>
        </w:rPr>
        <w:tab/>
        <w:t>……………………………… zł</w:t>
      </w:r>
    </w:p>
    <w:p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Brutto:</w:t>
      </w:r>
      <w:r>
        <w:rPr>
          <w:b/>
          <w:sz w:val="20"/>
        </w:rPr>
        <w:tab/>
        <w:t>……………………………… zł</w:t>
      </w:r>
    </w:p>
    <w:p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(w tym ….% podatku VAT)</w:t>
      </w:r>
    </w:p>
    <w:p w:rsidR="00A01A8A" w:rsidRDefault="00A01A8A" w:rsidP="00A01A8A">
      <w:pPr>
        <w:pStyle w:val="Tekstpodstawowy"/>
        <w:spacing w:before="57" w:line="276" w:lineRule="auto"/>
      </w:pPr>
      <w:r>
        <w:rPr>
          <w:b/>
          <w:sz w:val="20"/>
        </w:rPr>
        <w:lastRenderedPageBreak/>
        <w:t>Słownie cena brutto: ……………………………………………………………….. złotych</w:t>
      </w:r>
    </w:p>
    <w:p w:rsidR="00A01A8A" w:rsidRDefault="00A01A8A" w:rsidP="00A01A8A">
      <w:pPr>
        <w:pStyle w:val="Tekstpodstawowy"/>
        <w:spacing w:before="57" w:line="276" w:lineRule="auto"/>
        <w:ind w:left="360"/>
        <w:rPr>
          <w:sz w:val="20"/>
        </w:rPr>
      </w:pPr>
    </w:p>
    <w:p w:rsidR="00A01A8A" w:rsidRDefault="00A01A8A" w:rsidP="00A01A8A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 xml:space="preserve">3.1.Wybór oferty prowadzić będzie do powstania u Zamawiającego obowiązku podatkowego </w:t>
      </w:r>
      <w:r>
        <w:rPr>
          <w:i/>
          <w:sz w:val="20"/>
        </w:rPr>
        <w:br/>
        <w:t>w zakresie następujących towarów/usług: …………………………………………………………………………</w:t>
      </w:r>
      <w:r>
        <w:rPr>
          <w:i/>
          <w:sz w:val="20"/>
          <w:vertAlign w:val="superscript"/>
        </w:rPr>
        <w:t>(</w:t>
      </w:r>
      <w:r>
        <w:rPr>
          <w:b/>
          <w:i/>
          <w:sz w:val="20"/>
          <w:vertAlign w:val="superscript"/>
        </w:rPr>
        <w:t>2)</w:t>
      </w:r>
    </w:p>
    <w:p w:rsidR="00A01A8A" w:rsidRPr="009607A0" w:rsidRDefault="00A01A8A" w:rsidP="00A01A8A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>3.2.Wartość ww. towarów lub usług bez kwoty podatku wynosi: ……………………………………………………</w:t>
      </w:r>
      <w:r>
        <w:rPr>
          <w:b/>
          <w:i/>
          <w:sz w:val="20"/>
          <w:vertAlign w:val="superscript"/>
        </w:rPr>
        <w:t>(3)</w:t>
      </w:r>
    </w:p>
    <w:p w:rsidR="00A01A8A" w:rsidRDefault="00A01A8A" w:rsidP="00A01A8A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4.Kryteria </w:t>
      </w:r>
      <w:proofErr w:type="spellStart"/>
      <w:r>
        <w:rPr>
          <w:b/>
          <w:sz w:val="20"/>
        </w:rPr>
        <w:t>pozacenowe</w:t>
      </w:r>
      <w:proofErr w:type="spellEnd"/>
      <w:r>
        <w:rPr>
          <w:b/>
          <w:sz w:val="20"/>
        </w:rPr>
        <w:t xml:space="preserve"> odnoszące się do przedmiotu zamówienia</w:t>
      </w:r>
    </w:p>
    <w:p w:rsidR="00A01A8A" w:rsidRDefault="00A01A8A" w:rsidP="00A01A8A">
      <w:pPr>
        <w:pStyle w:val="Tekstpodstawowy"/>
        <w:spacing w:before="57" w:line="276" w:lineRule="auto"/>
        <w:ind w:left="737" w:hanging="737"/>
      </w:pPr>
      <w:r>
        <w:rPr>
          <w:b/>
          <w:sz w:val="20"/>
        </w:rPr>
        <w:t>4.1.</w:t>
      </w:r>
      <w:r>
        <w:rPr>
          <w:b/>
          <w:sz w:val="20"/>
        </w:rPr>
        <w:tab/>
        <w:t>Termin dostawy</w:t>
      </w:r>
      <w:r>
        <w:rPr>
          <w:b/>
          <w:i/>
          <w:iCs/>
          <w:sz w:val="20"/>
          <w:vertAlign w:val="superscript"/>
        </w:rPr>
        <w:t>(4)</w:t>
      </w:r>
    </w:p>
    <w:p w:rsidR="00A01A8A" w:rsidRDefault="00A01A8A" w:rsidP="00A01A8A">
      <w:pPr>
        <w:pStyle w:val="Tekstpodstawowy"/>
        <w:spacing w:before="57" w:line="276" w:lineRule="auto"/>
        <w:ind w:left="708"/>
        <w:rPr>
          <w:b/>
          <w:bCs/>
          <w:i/>
          <w:iCs/>
          <w:sz w:val="20"/>
          <w:u w:val="single"/>
        </w:rPr>
      </w:pPr>
      <w:r>
        <w:rPr>
          <w:b/>
          <w:bCs/>
          <w:i/>
          <w:iCs/>
          <w:sz w:val="20"/>
        </w:rPr>
        <w:t>Deklaruję</w:t>
      </w:r>
      <w:r>
        <w:rPr>
          <w:b/>
          <w:bCs/>
          <w:i/>
          <w:iCs/>
          <w:sz w:val="20"/>
          <w:u w:val="single"/>
        </w:rPr>
        <w:t>_______ dniowy termin dostawy</w:t>
      </w:r>
    </w:p>
    <w:p w:rsidR="00A01A8A" w:rsidRDefault="00A01A8A" w:rsidP="00A01A8A">
      <w:pPr>
        <w:pBdr>
          <w:bottom w:val="single" w:sz="4" w:space="1" w:color="auto"/>
        </w:pBdr>
        <w:spacing w:before="57"/>
        <w:rPr>
          <w:b/>
        </w:rPr>
      </w:pPr>
    </w:p>
    <w:p w:rsidR="00A01A8A" w:rsidRDefault="00A01A8A" w:rsidP="00A01A8A">
      <w:pPr>
        <w:pStyle w:val="Tekstpodstawowy"/>
        <w:spacing w:before="57" w:line="276" w:lineRule="auto"/>
        <w:rPr>
          <w:u w:val="single"/>
        </w:rPr>
      </w:pPr>
      <w:r>
        <w:rPr>
          <w:b/>
          <w:u w:val="single"/>
        </w:rPr>
        <w:t>Zadanie nr 29</w:t>
      </w:r>
    </w:p>
    <w:p w:rsidR="00A01A8A" w:rsidRDefault="00A01A8A" w:rsidP="00A01A8A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3.Cena ofertowa zamówienia </w:t>
      </w:r>
      <w:r>
        <w:rPr>
          <w:sz w:val="20"/>
        </w:rPr>
        <w:t>(podana cyfrowo):</w:t>
      </w:r>
    </w:p>
    <w:p w:rsidR="00A01A8A" w:rsidRDefault="00A01A8A" w:rsidP="00A01A8A">
      <w:pPr>
        <w:pStyle w:val="Tekstpodstawowy"/>
        <w:spacing w:before="57" w:line="276" w:lineRule="auto"/>
        <w:ind w:firstLine="708"/>
      </w:pPr>
      <w:r>
        <w:rPr>
          <w:b/>
          <w:bCs/>
          <w:sz w:val="20"/>
        </w:rPr>
        <w:t>Ne</w:t>
      </w:r>
      <w:r>
        <w:rPr>
          <w:b/>
          <w:sz w:val="20"/>
        </w:rPr>
        <w:t>tto:</w:t>
      </w:r>
      <w:r>
        <w:rPr>
          <w:b/>
          <w:sz w:val="20"/>
        </w:rPr>
        <w:tab/>
        <w:t>……………………………… zł</w:t>
      </w:r>
    </w:p>
    <w:p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Brutto:</w:t>
      </w:r>
      <w:r>
        <w:rPr>
          <w:b/>
          <w:sz w:val="20"/>
        </w:rPr>
        <w:tab/>
        <w:t>……………………………… zł</w:t>
      </w:r>
    </w:p>
    <w:p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(w tym ….% podatku VAT)</w:t>
      </w:r>
    </w:p>
    <w:p w:rsidR="00A01A8A" w:rsidRDefault="00A01A8A" w:rsidP="00A01A8A">
      <w:pPr>
        <w:pStyle w:val="Tekstpodstawowy"/>
        <w:spacing w:before="57" w:line="276" w:lineRule="auto"/>
      </w:pPr>
      <w:r>
        <w:rPr>
          <w:b/>
          <w:sz w:val="20"/>
        </w:rPr>
        <w:t>Słownie cena brutto: ……………………………………………………………….. złotych</w:t>
      </w:r>
    </w:p>
    <w:p w:rsidR="00A01A8A" w:rsidRDefault="00A01A8A" w:rsidP="00A01A8A">
      <w:pPr>
        <w:pStyle w:val="Tekstpodstawowy"/>
        <w:spacing w:before="57" w:line="276" w:lineRule="auto"/>
        <w:ind w:left="360"/>
        <w:rPr>
          <w:sz w:val="20"/>
        </w:rPr>
      </w:pPr>
    </w:p>
    <w:p w:rsidR="00A01A8A" w:rsidRDefault="00A01A8A" w:rsidP="00A01A8A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 xml:space="preserve">3.1.Wybór oferty prowadzić będzie do powstania u Zamawiającego obowiązku podatkowego </w:t>
      </w:r>
      <w:r>
        <w:rPr>
          <w:i/>
          <w:sz w:val="20"/>
        </w:rPr>
        <w:br/>
        <w:t>w zakresie następujących towarów/usług: …………………………………………………………………………</w:t>
      </w:r>
      <w:r>
        <w:rPr>
          <w:i/>
          <w:sz w:val="20"/>
          <w:vertAlign w:val="superscript"/>
        </w:rPr>
        <w:t>(</w:t>
      </w:r>
      <w:r>
        <w:rPr>
          <w:b/>
          <w:i/>
          <w:sz w:val="20"/>
          <w:vertAlign w:val="superscript"/>
        </w:rPr>
        <w:t>2)</w:t>
      </w:r>
    </w:p>
    <w:p w:rsidR="00A01A8A" w:rsidRPr="009607A0" w:rsidRDefault="00A01A8A" w:rsidP="00A01A8A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>3.2.Wartość ww. towarów lub usług bez kwoty podatku wynosi: ……………………………………………………</w:t>
      </w:r>
      <w:r>
        <w:rPr>
          <w:b/>
          <w:i/>
          <w:sz w:val="20"/>
          <w:vertAlign w:val="superscript"/>
        </w:rPr>
        <w:t>(3)</w:t>
      </w:r>
    </w:p>
    <w:p w:rsidR="00A01A8A" w:rsidRDefault="00A01A8A" w:rsidP="00A01A8A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4.Kryteria </w:t>
      </w:r>
      <w:proofErr w:type="spellStart"/>
      <w:r>
        <w:rPr>
          <w:b/>
          <w:sz w:val="20"/>
        </w:rPr>
        <w:t>pozacenowe</w:t>
      </w:r>
      <w:proofErr w:type="spellEnd"/>
      <w:r>
        <w:rPr>
          <w:b/>
          <w:sz w:val="20"/>
        </w:rPr>
        <w:t xml:space="preserve"> odnoszące się do przedmiotu zamówienia</w:t>
      </w:r>
    </w:p>
    <w:p w:rsidR="00A01A8A" w:rsidRDefault="00A01A8A" w:rsidP="00A01A8A">
      <w:pPr>
        <w:pStyle w:val="Tekstpodstawowy"/>
        <w:spacing w:before="57" w:line="276" w:lineRule="auto"/>
        <w:ind w:left="737" w:hanging="737"/>
      </w:pPr>
      <w:r>
        <w:rPr>
          <w:b/>
          <w:sz w:val="20"/>
        </w:rPr>
        <w:t>4.1.</w:t>
      </w:r>
      <w:r>
        <w:rPr>
          <w:b/>
          <w:sz w:val="20"/>
        </w:rPr>
        <w:tab/>
        <w:t>Termin dostawy</w:t>
      </w:r>
      <w:r>
        <w:rPr>
          <w:b/>
          <w:i/>
          <w:iCs/>
          <w:sz w:val="20"/>
          <w:vertAlign w:val="superscript"/>
        </w:rPr>
        <w:t>(4)</w:t>
      </w:r>
    </w:p>
    <w:p w:rsidR="00A01A8A" w:rsidRDefault="00A01A8A" w:rsidP="00A01A8A">
      <w:pPr>
        <w:pStyle w:val="Tekstpodstawowy"/>
        <w:spacing w:before="57" w:line="276" w:lineRule="auto"/>
        <w:ind w:left="708"/>
        <w:rPr>
          <w:b/>
          <w:bCs/>
          <w:i/>
          <w:iCs/>
          <w:sz w:val="20"/>
          <w:u w:val="single"/>
        </w:rPr>
      </w:pPr>
      <w:r>
        <w:rPr>
          <w:b/>
          <w:bCs/>
          <w:i/>
          <w:iCs/>
          <w:sz w:val="20"/>
        </w:rPr>
        <w:t>Deklaruję</w:t>
      </w:r>
      <w:r>
        <w:rPr>
          <w:b/>
          <w:bCs/>
          <w:i/>
          <w:iCs/>
          <w:sz w:val="20"/>
          <w:u w:val="single"/>
        </w:rPr>
        <w:t>_______ dniowy termin dostawy</w:t>
      </w:r>
    </w:p>
    <w:p w:rsidR="00A01A8A" w:rsidRDefault="00A01A8A" w:rsidP="00A01A8A">
      <w:pPr>
        <w:pBdr>
          <w:bottom w:val="single" w:sz="4" w:space="1" w:color="auto"/>
        </w:pBdr>
        <w:spacing w:before="57"/>
        <w:rPr>
          <w:b/>
        </w:rPr>
      </w:pPr>
    </w:p>
    <w:p w:rsidR="00A01A8A" w:rsidRDefault="00A01A8A" w:rsidP="00A01A8A">
      <w:pPr>
        <w:pStyle w:val="Tekstpodstawowy"/>
        <w:spacing w:before="57" w:line="276" w:lineRule="auto"/>
        <w:rPr>
          <w:u w:val="single"/>
        </w:rPr>
      </w:pPr>
      <w:r>
        <w:rPr>
          <w:b/>
          <w:u w:val="single"/>
        </w:rPr>
        <w:t xml:space="preserve">Zadanie nr 30 </w:t>
      </w:r>
    </w:p>
    <w:p w:rsidR="00A01A8A" w:rsidRDefault="00A01A8A" w:rsidP="00A01A8A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3.Cena ofertowa zamówienia </w:t>
      </w:r>
      <w:r>
        <w:rPr>
          <w:sz w:val="20"/>
        </w:rPr>
        <w:t>(podana cyfrowo):</w:t>
      </w:r>
    </w:p>
    <w:p w:rsidR="00A01A8A" w:rsidRDefault="00A01A8A" w:rsidP="00A01A8A">
      <w:pPr>
        <w:pStyle w:val="Tekstpodstawowy"/>
        <w:spacing w:before="57" w:line="276" w:lineRule="auto"/>
        <w:ind w:firstLine="708"/>
      </w:pPr>
      <w:r>
        <w:rPr>
          <w:b/>
          <w:bCs/>
          <w:sz w:val="20"/>
        </w:rPr>
        <w:t>Ne</w:t>
      </w:r>
      <w:r>
        <w:rPr>
          <w:b/>
          <w:sz w:val="20"/>
        </w:rPr>
        <w:t>tto:</w:t>
      </w:r>
      <w:r>
        <w:rPr>
          <w:b/>
          <w:sz w:val="20"/>
        </w:rPr>
        <w:tab/>
        <w:t>……………………………… zł</w:t>
      </w:r>
    </w:p>
    <w:p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Brutto:</w:t>
      </w:r>
      <w:r>
        <w:rPr>
          <w:b/>
          <w:sz w:val="20"/>
        </w:rPr>
        <w:tab/>
        <w:t>……………………………… zł</w:t>
      </w:r>
    </w:p>
    <w:p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(w tym ….% podatku VAT)</w:t>
      </w:r>
    </w:p>
    <w:p w:rsidR="00A01A8A" w:rsidRDefault="00A01A8A" w:rsidP="00A01A8A">
      <w:pPr>
        <w:pStyle w:val="Tekstpodstawowy"/>
        <w:spacing w:before="57" w:line="276" w:lineRule="auto"/>
      </w:pPr>
      <w:r>
        <w:rPr>
          <w:b/>
          <w:sz w:val="20"/>
        </w:rPr>
        <w:t>Słownie cena brutto: ……………………………………………………………….. złotych</w:t>
      </w:r>
    </w:p>
    <w:p w:rsidR="00A01A8A" w:rsidRDefault="00A01A8A" w:rsidP="00A01A8A">
      <w:pPr>
        <w:pStyle w:val="Tekstpodstawowy"/>
        <w:spacing w:before="57" w:line="276" w:lineRule="auto"/>
        <w:ind w:left="360"/>
        <w:rPr>
          <w:sz w:val="20"/>
        </w:rPr>
      </w:pPr>
    </w:p>
    <w:p w:rsidR="00A01A8A" w:rsidRDefault="00A01A8A" w:rsidP="00A01A8A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 xml:space="preserve">3.1.Wybór oferty prowadzić będzie do powstania u Zamawiającego obowiązku podatkowego </w:t>
      </w:r>
      <w:r>
        <w:rPr>
          <w:i/>
          <w:sz w:val="20"/>
        </w:rPr>
        <w:br/>
        <w:t>w zakresie następujących towarów/usług: …………………………………………………………………………</w:t>
      </w:r>
      <w:r>
        <w:rPr>
          <w:i/>
          <w:sz w:val="20"/>
          <w:vertAlign w:val="superscript"/>
        </w:rPr>
        <w:t>(</w:t>
      </w:r>
      <w:r>
        <w:rPr>
          <w:b/>
          <w:i/>
          <w:sz w:val="20"/>
          <w:vertAlign w:val="superscript"/>
        </w:rPr>
        <w:t>2)</w:t>
      </w:r>
    </w:p>
    <w:p w:rsidR="00A01A8A" w:rsidRPr="009607A0" w:rsidRDefault="00A01A8A" w:rsidP="00A01A8A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>3.2.Wartość ww. towarów lub usług bez kwoty podatku wynosi: ……………………………………………………</w:t>
      </w:r>
      <w:r>
        <w:rPr>
          <w:b/>
          <w:i/>
          <w:sz w:val="20"/>
          <w:vertAlign w:val="superscript"/>
        </w:rPr>
        <w:t>(3)</w:t>
      </w:r>
    </w:p>
    <w:p w:rsidR="00A01A8A" w:rsidRDefault="00A01A8A" w:rsidP="00A01A8A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4.Kryteria </w:t>
      </w:r>
      <w:proofErr w:type="spellStart"/>
      <w:r>
        <w:rPr>
          <w:b/>
          <w:sz w:val="20"/>
        </w:rPr>
        <w:t>pozacenowe</w:t>
      </w:r>
      <w:proofErr w:type="spellEnd"/>
      <w:r>
        <w:rPr>
          <w:b/>
          <w:sz w:val="20"/>
        </w:rPr>
        <w:t xml:space="preserve"> odnoszące się do przedmiotu zamówienia</w:t>
      </w:r>
    </w:p>
    <w:p w:rsidR="00A01A8A" w:rsidRDefault="00A01A8A" w:rsidP="00A01A8A">
      <w:pPr>
        <w:pStyle w:val="Tekstpodstawowy"/>
        <w:spacing w:before="57" w:line="276" w:lineRule="auto"/>
        <w:ind w:left="737" w:hanging="737"/>
      </w:pPr>
      <w:r>
        <w:rPr>
          <w:b/>
          <w:sz w:val="20"/>
        </w:rPr>
        <w:t>4.1.</w:t>
      </w:r>
      <w:r>
        <w:rPr>
          <w:b/>
          <w:sz w:val="20"/>
        </w:rPr>
        <w:tab/>
        <w:t>Termin dostawy</w:t>
      </w:r>
      <w:r>
        <w:rPr>
          <w:b/>
          <w:i/>
          <w:iCs/>
          <w:sz w:val="20"/>
          <w:vertAlign w:val="superscript"/>
        </w:rPr>
        <w:t>(4)</w:t>
      </w:r>
    </w:p>
    <w:p w:rsidR="00A01A8A" w:rsidRDefault="00A01A8A" w:rsidP="00A01A8A">
      <w:pPr>
        <w:pStyle w:val="Tekstpodstawowy"/>
        <w:spacing w:before="57" w:line="276" w:lineRule="auto"/>
        <w:ind w:left="708"/>
        <w:rPr>
          <w:b/>
          <w:bCs/>
          <w:i/>
          <w:iCs/>
          <w:sz w:val="20"/>
          <w:u w:val="single"/>
        </w:rPr>
      </w:pPr>
      <w:r>
        <w:rPr>
          <w:b/>
          <w:bCs/>
          <w:i/>
          <w:iCs/>
          <w:sz w:val="20"/>
        </w:rPr>
        <w:t>Deklaruję</w:t>
      </w:r>
      <w:r>
        <w:rPr>
          <w:b/>
          <w:bCs/>
          <w:i/>
          <w:iCs/>
          <w:sz w:val="20"/>
          <w:u w:val="single"/>
        </w:rPr>
        <w:t>_______ dniowy termin dostawy</w:t>
      </w:r>
    </w:p>
    <w:p w:rsidR="00A01A8A" w:rsidRDefault="00A01A8A" w:rsidP="00A01A8A">
      <w:pPr>
        <w:pBdr>
          <w:bottom w:val="single" w:sz="4" w:space="1" w:color="auto"/>
        </w:pBdr>
        <w:spacing w:before="57"/>
        <w:rPr>
          <w:b/>
        </w:rPr>
      </w:pPr>
    </w:p>
    <w:p w:rsidR="00A01A8A" w:rsidRDefault="00A01A8A" w:rsidP="00A01A8A">
      <w:pPr>
        <w:pStyle w:val="Tekstpodstawowy"/>
        <w:spacing w:before="57" w:line="276" w:lineRule="auto"/>
        <w:rPr>
          <w:u w:val="single"/>
        </w:rPr>
      </w:pPr>
      <w:r>
        <w:rPr>
          <w:b/>
          <w:u w:val="single"/>
        </w:rPr>
        <w:t>Zadanie nr 31</w:t>
      </w:r>
    </w:p>
    <w:p w:rsidR="00A01A8A" w:rsidRDefault="00A01A8A" w:rsidP="00A01A8A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3.Cena ofertowa zamówienia </w:t>
      </w:r>
      <w:r>
        <w:rPr>
          <w:sz w:val="20"/>
        </w:rPr>
        <w:t>(podana cyfrowo):</w:t>
      </w:r>
    </w:p>
    <w:p w:rsidR="00A01A8A" w:rsidRDefault="00A01A8A" w:rsidP="00A01A8A">
      <w:pPr>
        <w:pStyle w:val="Tekstpodstawowy"/>
        <w:spacing w:before="57" w:line="276" w:lineRule="auto"/>
        <w:ind w:firstLine="708"/>
      </w:pPr>
      <w:r>
        <w:rPr>
          <w:b/>
          <w:bCs/>
          <w:sz w:val="20"/>
        </w:rPr>
        <w:t>Ne</w:t>
      </w:r>
      <w:r>
        <w:rPr>
          <w:b/>
          <w:sz w:val="20"/>
        </w:rPr>
        <w:t>tto:</w:t>
      </w:r>
      <w:r>
        <w:rPr>
          <w:b/>
          <w:sz w:val="20"/>
        </w:rPr>
        <w:tab/>
        <w:t>……………………………… zł</w:t>
      </w:r>
    </w:p>
    <w:p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Brutto:</w:t>
      </w:r>
      <w:r>
        <w:rPr>
          <w:b/>
          <w:sz w:val="20"/>
        </w:rPr>
        <w:tab/>
        <w:t>……………………………… zł</w:t>
      </w:r>
    </w:p>
    <w:p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(w tym ….% podatku VAT)</w:t>
      </w:r>
    </w:p>
    <w:p w:rsidR="00A01A8A" w:rsidRDefault="00A01A8A" w:rsidP="00A01A8A">
      <w:pPr>
        <w:pStyle w:val="Tekstpodstawowy"/>
        <w:spacing w:before="57" w:line="276" w:lineRule="auto"/>
      </w:pPr>
      <w:r>
        <w:rPr>
          <w:b/>
          <w:sz w:val="20"/>
        </w:rPr>
        <w:lastRenderedPageBreak/>
        <w:t>Słownie cena brutto: ……………………………………………………………….. złotych</w:t>
      </w:r>
    </w:p>
    <w:p w:rsidR="00A01A8A" w:rsidRDefault="00A01A8A" w:rsidP="00A01A8A">
      <w:pPr>
        <w:pStyle w:val="Tekstpodstawowy"/>
        <w:spacing w:before="57" w:line="276" w:lineRule="auto"/>
        <w:ind w:left="360"/>
        <w:rPr>
          <w:sz w:val="20"/>
        </w:rPr>
      </w:pPr>
    </w:p>
    <w:p w:rsidR="00A01A8A" w:rsidRDefault="00A01A8A" w:rsidP="00A01A8A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 xml:space="preserve">3.1.Wybór oferty prowadzić będzie do powstania u Zamawiającego obowiązku podatkowego </w:t>
      </w:r>
      <w:r>
        <w:rPr>
          <w:i/>
          <w:sz w:val="20"/>
        </w:rPr>
        <w:br/>
        <w:t>w zakresie następujących towarów/usług: …………………………………………………………………………</w:t>
      </w:r>
      <w:r>
        <w:rPr>
          <w:i/>
          <w:sz w:val="20"/>
          <w:vertAlign w:val="superscript"/>
        </w:rPr>
        <w:t>(</w:t>
      </w:r>
      <w:r>
        <w:rPr>
          <w:b/>
          <w:i/>
          <w:sz w:val="20"/>
          <w:vertAlign w:val="superscript"/>
        </w:rPr>
        <w:t>2)</w:t>
      </w:r>
    </w:p>
    <w:p w:rsidR="00A01A8A" w:rsidRPr="009607A0" w:rsidRDefault="00A01A8A" w:rsidP="00A01A8A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>3.2.Wartość ww. towarów lub usług bez kwoty podatku wynosi: ……………………………………………………</w:t>
      </w:r>
      <w:r>
        <w:rPr>
          <w:b/>
          <w:i/>
          <w:sz w:val="20"/>
          <w:vertAlign w:val="superscript"/>
        </w:rPr>
        <w:t>(3)</w:t>
      </w:r>
    </w:p>
    <w:p w:rsidR="00A01A8A" w:rsidRDefault="00A01A8A" w:rsidP="00A01A8A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4.Kryteria </w:t>
      </w:r>
      <w:proofErr w:type="spellStart"/>
      <w:r>
        <w:rPr>
          <w:b/>
          <w:sz w:val="20"/>
        </w:rPr>
        <w:t>pozacenowe</w:t>
      </w:r>
      <w:proofErr w:type="spellEnd"/>
      <w:r>
        <w:rPr>
          <w:b/>
          <w:sz w:val="20"/>
        </w:rPr>
        <w:t xml:space="preserve"> odnoszące się do przedmiotu zamówienia</w:t>
      </w:r>
    </w:p>
    <w:p w:rsidR="00A01A8A" w:rsidRDefault="00A01A8A" w:rsidP="00A01A8A">
      <w:pPr>
        <w:pStyle w:val="Tekstpodstawowy"/>
        <w:spacing w:before="57" w:line="276" w:lineRule="auto"/>
        <w:ind w:left="737" w:hanging="737"/>
      </w:pPr>
      <w:r>
        <w:rPr>
          <w:b/>
          <w:sz w:val="20"/>
        </w:rPr>
        <w:t>4.1.</w:t>
      </w:r>
      <w:r>
        <w:rPr>
          <w:b/>
          <w:sz w:val="20"/>
        </w:rPr>
        <w:tab/>
        <w:t>Termin dostawy</w:t>
      </w:r>
      <w:r>
        <w:rPr>
          <w:b/>
          <w:i/>
          <w:iCs/>
          <w:sz w:val="20"/>
          <w:vertAlign w:val="superscript"/>
        </w:rPr>
        <w:t>(4)</w:t>
      </w:r>
    </w:p>
    <w:p w:rsidR="00A01A8A" w:rsidRDefault="00A01A8A" w:rsidP="00A01A8A">
      <w:pPr>
        <w:pStyle w:val="Tekstpodstawowy"/>
        <w:spacing w:before="57" w:line="276" w:lineRule="auto"/>
        <w:ind w:left="708"/>
        <w:rPr>
          <w:b/>
          <w:bCs/>
          <w:i/>
          <w:iCs/>
          <w:sz w:val="20"/>
          <w:u w:val="single"/>
        </w:rPr>
      </w:pPr>
      <w:r>
        <w:rPr>
          <w:b/>
          <w:bCs/>
          <w:i/>
          <w:iCs/>
          <w:sz w:val="20"/>
        </w:rPr>
        <w:t>Deklaruję</w:t>
      </w:r>
      <w:r>
        <w:rPr>
          <w:b/>
          <w:bCs/>
          <w:i/>
          <w:iCs/>
          <w:sz w:val="20"/>
          <w:u w:val="single"/>
        </w:rPr>
        <w:t>_______ dniowy termin dostawy</w:t>
      </w:r>
    </w:p>
    <w:p w:rsidR="00A01A8A" w:rsidRDefault="00A01A8A" w:rsidP="00A01A8A">
      <w:pPr>
        <w:pBdr>
          <w:bottom w:val="single" w:sz="4" w:space="1" w:color="auto"/>
        </w:pBdr>
        <w:spacing w:before="57"/>
        <w:rPr>
          <w:b/>
        </w:rPr>
      </w:pPr>
    </w:p>
    <w:p w:rsidR="00A01A8A" w:rsidRDefault="00A01A8A" w:rsidP="00A01A8A">
      <w:pPr>
        <w:pStyle w:val="Tekstpodstawowy"/>
        <w:spacing w:before="57" w:line="276" w:lineRule="auto"/>
        <w:rPr>
          <w:u w:val="single"/>
        </w:rPr>
      </w:pPr>
      <w:r>
        <w:rPr>
          <w:b/>
          <w:u w:val="single"/>
        </w:rPr>
        <w:t xml:space="preserve">Zadanie nr 32 </w:t>
      </w:r>
    </w:p>
    <w:p w:rsidR="00A01A8A" w:rsidRDefault="00A01A8A" w:rsidP="00A01A8A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3.Cena ofertowa zamówienia </w:t>
      </w:r>
      <w:r>
        <w:rPr>
          <w:sz w:val="20"/>
        </w:rPr>
        <w:t>(podana cyfrowo):</w:t>
      </w:r>
    </w:p>
    <w:p w:rsidR="00A01A8A" w:rsidRDefault="00A01A8A" w:rsidP="00A01A8A">
      <w:pPr>
        <w:pStyle w:val="Tekstpodstawowy"/>
        <w:spacing w:before="57" w:line="276" w:lineRule="auto"/>
        <w:ind w:firstLine="708"/>
      </w:pPr>
      <w:r>
        <w:rPr>
          <w:b/>
          <w:bCs/>
          <w:sz w:val="20"/>
        </w:rPr>
        <w:t>Ne</w:t>
      </w:r>
      <w:r>
        <w:rPr>
          <w:b/>
          <w:sz w:val="20"/>
        </w:rPr>
        <w:t>tto:</w:t>
      </w:r>
      <w:r>
        <w:rPr>
          <w:b/>
          <w:sz w:val="20"/>
        </w:rPr>
        <w:tab/>
        <w:t>……………………………… zł</w:t>
      </w:r>
    </w:p>
    <w:p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Brutto:</w:t>
      </w:r>
      <w:r>
        <w:rPr>
          <w:b/>
          <w:sz w:val="20"/>
        </w:rPr>
        <w:tab/>
        <w:t>……………………………… zł</w:t>
      </w:r>
    </w:p>
    <w:p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(w tym ….% podatku VAT)</w:t>
      </w:r>
    </w:p>
    <w:p w:rsidR="00A01A8A" w:rsidRDefault="00A01A8A" w:rsidP="00A01A8A">
      <w:pPr>
        <w:pStyle w:val="Tekstpodstawowy"/>
        <w:spacing w:before="57" w:line="276" w:lineRule="auto"/>
      </w:pPr>
      <w:r>
        <w:rPr>
          <w:b/>
          <w:sz w:val="20"/>
        </w:rPr>
        <w:t>Słownie cena brutto: ……………………………………………………………….. złotych</w:t>
      </w:r>
    </w:p>
    <w:p w:rsidR="00A01A8A" w:rsidRDefault="00A01A8A" w:rsidP="00A01A8A">
      <w:pPr>
        <w:pStyle w:val="Tekstpodstawowy"/>
        <w:spacing w:before="57" w:line="276" w:lineRule="auto"/>
        <w:ind w:left="360"/>
        <w:rPr>
          <w:sz w:val="20"/>
        </w:rPr>
      </w:pPr>
    </w:p>
    <w:p w:rsidR="00A01A8A" w:rsidRDefault="00A01A8A" w:rsidP="00A01A8A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 xml:space="preserve">3.1.Wybór oferty prowadzić będzie do powstania u Zamawiającego obowiązku podatkowego </w:t>
      </w:r>
      <w:r>
        <w:rPr>
          <w:i/>
          <w:sz w:val="20"/>
        </w:rPr>
        <w:br/>
        <w:t>w zakresie następujących towarów/usług: …………………………………………………………………………</w:t>
      </w:r>
      <w:r>
        <w:rPr>
          <w:i/>
          <w:sz w:val="20"/>
          <w:vertAlign w:val="superscript"/>
        </w:rPr>
        <w:t>(</w:t>
      </w:r>
      <w:r>
        <w:rPr>
          <w:b/>
          <w:i/>
          <w:sz w:val="20"/>
          <w:vertAlign w:val="superscript"/>
        </w:rPr>
        <w:t>2)</w:t>
      </w:r>
    </w:p>
    <w:p w:rsidR="00A01A8A" w:rsidRPr="009607A0" w:rsidRDefault="00A01A8A" w:rsidP="00A01A8A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>3.2.Wartość ww. towarów lub usług bez kwoty podatku wynosi: ……………………………………………………</w:t>
      </w:r>
      <w:r>
        <w:rPr>
          <w:b/>
          <w:i/>
          <w:sz w:val="20"/>
          <w:vertAlign w:val="superscript"/>
        </w:rPr>
        <w:t>(3)</w:t>
      </w:r>
    </w:p>
    <w:p w:rsidR="00A01A8A" w:rsidRDefault="00A01A8A" w:rsidP="00A01A8A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4.Kryteria </w:t>
      </w:r>
      <w:proofErr w:type="spellStart"/>
      <w:r>
        <w:rPr>
          <w:b/>
          <w:sz w:val="20"/>
        </w:rPr>
        <w:t>pozacenowe</w:t>
      </w:r>
      <w:proofErr w:type="spellEnd"/>
      <w:r>
        <w:rPr>
          <w:b/>
          <w:sz w:val="20"/>
        </w:rPr>
        <w:t xml:space="preserve"> odnoszące się do przedmiotu zamówienia</w:t>
      </w:r>
    </w:p>
    <w:p w:rsidR="00A01A8A" w:rsidRDefault="00A01A8A" w:rsidP="00A01A8A">
      <w:pPr>
        <w:pStyle w:val="Tekstpodstawowy"/>
        <w:spacing w:before="57" w:line="276" w:lineRule="auto"/>
        <w:ind w:left="737" w:hanging="737"/>
      </w:pPr>
      <w:r>
        <w:rPr>
          <w:b/>
          <w:sz w:val="20"/>
        </w:rPr>
        <w:t>4.1.</w:t>
      </w:r>
      <w:r>
        <w:rPr>
          <w:b/>
          <w:sz w:val="20"/>
        </w:rPr>
        <w:tab/>
        <w:t>Termin dostawy</w:t>
      </w:r>
      <w:r>
        <w:rPr>
          <w:b/>
          <w:i/>
          <w:iCs/>
          <w:sz w:val="20"/>
          <w:vertAlign w:val="superscript"/>
        </w:rPr>
        <w:t>(4)</w:t>
      </w:r>
    </w:p>
    <w:p w:rsidR="00A01A8A" w:rsidRDefault="00A01A8A" w:rsidP="00A01A8A">
      <w:pPr>
        <w:pStyle w:val="Tekstpodstawowy"/>
        <w:spacing w:before="57" w:line="276" w:lineRule="auto"/>
        <w:ind w:left="708"/>
        <w:rPr>
          <w:b/>
          <w:bCs/>
          <w:i/>
          <w:iCs/>
          <w:sz w:val="20"/>
          <w:u w:val="single"/>
        </w:rPr>
      </w:pPr>
      <w:r>
        <w:rPr>
          <w:b/>
          <w:bCs/>
          <w:i/>
          <w:iCs/>
          <w:sz w:val="20"/>
        </w:rPr>
        <w:t>Deklaruję</w:t>
      </w:r>
      <w:r>
        <w:rPr>
          <w:b/>
          <w:bCs/>
          <w:i/>
          <w:iCs/>
          <w:sz w:val="20"/>
          <w:u w:val="single"/>
        </w:rPr>
        <w:t>_______ dniowy termin dostawy</w:t>
      </w:r>
    </w:p>
    <w:p w:rsidR="00A01A8A" w:rsidRDefault="00A01A8A" w:rsidP="00A01A8A">
      <w:pPr>
        <w:pBdr>
          <w:bottom w:val="single" w:sz="4" w:space="1" w:color="auto"/>
        </w:pBdr>
        <w:spacing w:before="57"/>
        <w:rPr>
          <w:b/>
        </w:rPr>
      </w:pPr>
    </w:p>
    <w:p w:rsidR="00A01A8A" w:rsidRDefault="00A01A8A" w:rsidP="00A01A8A">
      <w:pPr>
        <w:pStyle w:val="Tekstpodstawowy"/>
        <w:spacing w:before="57" w:line="276" w:lineRule="auto"/>
        <w:rPr>
          <w:u w:val="single"/>
        </w:rPr>
      </w:pPr>
      <w:r>
        <w:rPr>
          <w:b/>
          <w:u w:val="single"/>
        </w:rPr>
        <w:t>Zadanie nr 33</w:t>
      </w:r>
    </w:p>
    <w:p w:rsidR="00A01A8A" w:rsidRDefault="00A01A8A" w:rsidP="00A01A8A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3.Cena ofertowa zamówienia </w:t>
      </w:r>
      <w:r>
        <w:rPr>
          <w:sz w:val="20"/>
        </w:rPr>
        <w:t>(podana cyfrowo):</w:t>
      </w:r>
    </w:p>
    <w:p w:rsidR="00A01A8A" w:rsidRDefault="00A01A8A" w:rsidP="00A01A8A">
      <w:pPr>
        <w:pStyle w:val="Tekstpodstawowy"/>
        <w:spacing w:before="57" w:line="276" w:lineRule="auto"/>
        <w:ind w:firstLine="708"/>
      </w:pPr>
      <w:r>
        <w:rPr>
          <w:b/>
          <w:bCs/>
          <w:sz w:val="20"/>
        </w:rPr>
        <w:t>Ne</w:t>
      </w:r>
      <w:r>
        <w:rPr>
          <w:b/>
          <w:sz w:val="20"/>
        </w:rPr>
        <w:t>tto:</w:t>
      </w:r>
      <w:r>
        <w:rPr>
          <w:b/>
          <w:sz w:val="20"/>
        </w:rPr>
        <w:tab/>
        <w:t>……………………………… zł</w:t>
      </w:r>
    </w:p>
    <w:p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Brutto:</w:t>
      </w:r>
      <w:r>
        <w:rPr>
          <w:b/>
          <w:sz w:val="20"/>
        </w:rPr>
        <w:tab/>
        <w:t>……………………………… zł</w:t>
      </w:r>
    </w:p>
    <w:p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(w tym ….% podatku VAT)</w:t>
      </w:r>
    </w:p>
    <w:p w:rsidR="00A01A8A" w:rsidRDefault="00A01A8A" w:rsidP="00A01A8A">
      <w:pPr>
        <w:pStyle w:val="Tekstpodstawowy"/>
        <w:spacing w:before="57" w:line="276" w:lineRule="auto"/>
      </w:pPr>
      <w:r>
        <w:rPr>
          <w:b/>
          <w:sz w:val="20"/>
        </w:rPr>
        <w:t>Słownie cena brutto: ……………………………………………………………….. złotych</w:t>
      </w:r>
    </w:p>
    <w:p w:rsidR="00A01A8A" w:rsidRDefault="00A01A8A" w:rsidP="00A01A8A">
      <w:pPr>
        <w:pStyle w:val="Tekstpodstawowy"/>
        <w:spacing w:before="57" w:line="276" w:lineRule="auto"/>
        <w:ind w:left="360"/>
        <w:rPr>
          <w:sz w:val="20"/>
        </w:rPr>
      </w:pPr>
    </w:p>
    <w:p w:rsidR="00A01A8A" w:rsidRDefault="00A01A8A" w:rsidP="00A01A8A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 xml:space="preserve">3.1.Wybór oferty prowadzić będzie do powstania u Zamawiającego obowiązku podatkowego </w:t>
      </w:r>
      <w:r>
        <w:rPr>
          <w:i/>
          <w:sz w:val="20"/>
        </w:rPr>
        <w:br/>
        <w:t>w zakresie następujących towarów/usług: …………………………………………………………………………</w:t>
      </w:r>
      <w:r>
        <w:rPr>
          <w:i/>
          <w:sz w:val="20"/>
          <w:vertAlign w:val="superscript"/>
        </w:rPr>
        <w:t>(</w:t>
      </w:r>
      <w:r>
        <w:rPr>
          <w:b/>
          <w:i/>
          <w:sz w:val="20"/>
          <w:vertAlign w:val="superscript"/>
        </w:rPr>
        <w:t>2)</w:t>
      </w:r>
    </w:p>
    <w:p w:rsidR="00A01A8A" w:rsidRPr="009607A0" w:rsidRDefault="00A01A8A" w:rsidP="00A01A8A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>3.2.Wartość ww. towarów lub usług bez kwoty podatku wynosi: ……………………………………………………</w:t>
      </w:r>
      <w:r>
        <w:rPr>
          <w:b/>
          <w:i/>
          <w:sz w:val="20"/>
          <w:vertAlign w:val="superscript"/>
        </w:rPr>
        <w:t>(3)</w:t>
      </w:r>
    </w:p>
    <w:p w:rsidR="00A01A8A" w:rsidRDefault="00A01A8A" w:rsidP="00A01A8A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4.Kryteria </w:t>
      </w:r>
      <w:proofErr w:type="spellStart"/>
      <w:r>
        <w:rPr>
          <w:b/>
          <w:sz w:val="20"/>
        </w:rPr>
        <w:t>pozacenowe</w:t>
      </w:r>
      <w:proofErr w:type="spellEnd"/>
      <w:r>
        <w:rPr>
          <w:b/>
          <w:sz w:val="20"/>
        </w:rPr>
        <w:t xml:space="preserve"> odnoszące się do przedmiotu zamówienia</w:t>
      </w:r>
    </w:p>
    <w:p w:rsidR="00A01A8A" w:rsidRDefault="00A01A8A" w:rsidP="00A01A8A">
      <w:pPr>
        <w:pStyle w:val="Tekstpodstawowy"/>
        <w:spacing w:before="57" w:line="276" w:lineRule="auto"/>
        <w:ind w:left="737" w:hanging="737"/>
      </w:pPr>
      <w:r>
        <w:rPr>
          <w:b/>
          <w:sz w:val="20"/>
        </w:rPr>
        <w:t>4.1.</w:t>
      </w:r>
      <w:r>
        <w:rPr>
          <w:b/>
          <w:sz w:val="20"/>
        </w:rPr>
        <w:tab/>
        <w:t>Termin dostawy</w:t>
      </w:r>
      <w:r>
        <w:rPr>
          <w:b/>
          <w:i/>
          <w:iCs/>
          <w:sz w:val="20"/>
          <w:vertAlign w:val="superscript"/>
        </w:rPr>
        <w:t>(4)</w:t>
      </w:r>
    </w:p>
    <w:p w:rsidR="00A01A8A" w:rsidRDefault="00A01A8A" w:rsidP="00A01A8A">
      <w:pPr>
        <w:pStyle w:val="Tekstpodstawowy"/>
        <w:spacing w:before="57" w:line="276" w:lineRule="auto"/>
        <w:ind w:left="708"/>
        <w:rPr>
          <w:b/>
          <w:bCs/>
          <w:i/>
          <w:iCs/>
          <w:sz w:val="20"/>
          <w:u w:val="single"/>
        </w:rPr>
      </w:pPr>
      <w:r>
        <w:rPr>
          <w:b/>
          <w:bCs/>
          <w:i/>
          <w:iCs/>
          <w:sz w:val="20"/>
        </w:rPr>
        <w:t>Deklaruję</w:t>
      </w:r>
      <w:r>
        <w:rPr>
          <w:b/>
          <w:bCs/>
          <w:i/>
          <w:iCs/>
          <w:sz w:val="20"/>
          <w:u w:val="single"/>
        </w:rPr>
        <w:t>_______ dniowy termin dostawy</w:t>
      </w:r>
    </w:p>
    <w:p w:rsidR="00A01A8A" w:rsidRDefault="00A01A8A" w:rsidP="00A01A8A">
      <w:pPr>
        <w:pBdr>
          <w:bottom w:val="single" w:sz="4" w:space="1" w:color="auto"/>
        </w:pBdr>
        <w:spacing w:before="57"/>
        <w:rPr>
          <w:b/>
        </w:rPr>
      </w:pPr>
    </w:p>
    <w:p w:rsidR="00A01A8A" w:rsidRDefault="00A01A8A" w:rsidP="00A01A8A">
      <w:pPr>
        <w:pStyle w:val="Tekstpodstawowy"/>
        <w:spacing w:before="57" w:line="276" w:lineRule="auto"/>
        <w:rPr>
          <w:u w:val="single"/>
        </w:rPr>
      </w:pPr>
      <w:r>
        <w:rPr>
          <w:b/>
          <w:u w:val="single"/>
        </w:rPr>
        <w:t xml:space="preserve">Zadanie nr 34 </w:t>
      </w:r>
    </w:p>
    <w:p w:rsidR="00A01A8A" w:rsidRDefault="00A01A8A" w:rsidP="00A01A8A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3.Cena ofertowa zamówienia </w:t>
      </w:r>
      <w:r>
        <w:rPr>
          <w:sz w:val="20"/>
        </w:rPr>
        <w:t>(podana cyfrowo):</w:t>
      </w:r>
    </w:p>
    <w:p w:rsidR="00A01A8A" w:rsidRDefault="00A01A8A" w:rsidP="00A01A8A">
      <w:pPr>
        <w:pStyle w:val="Tekstpodstawowy"/>
        <w:spacing w:before="57" w:line="276" w:lineRule="auto"/>
        <w:ind w:firstLine="708"/>
      </w:pPr>
      <w:r>
        <w:rPr>
          <w:b/>
          <w:bCs/>
          <w:sz w:val="20"/>
        </w:rPr>
        <w:t>Ne</w:t>
      </w:r>
      <w:r>
        <w:rPr>
          <w:b/>
          <w:sz w:val="20"/>
        </w:rPr>
        <w:t>tto:</w:t>
      </w:r>
      <w:r>
        <w:rPr>
          <w:b/>
          <w:sz w:val="20"/>
        </w:rPr>
        <w:tab/>
        <w:t>……………………………… zł</w:t>
      </w:r>
    </w:p>
    <w:p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Brutto:</w:t>
      </w:r>
      <w:r>
        <w:rPr>
          <w:b/>
          <w:sz w:val="20"/>
        </w:rPr>
        <w:tab/>
        <w:t>……………………………… zł</w:t>
      </w:r>
    </w:p>
    <w:p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(w tym ….% podatku VAT)</w:t>
      </w:r>
    </w:p>
    <w:p w:rsidR="00A01A8A" w:rsidRDefault="00A01A8A" w:rsidP="00A01A8A">
      <w:pPr>
        <w:pStyle w:val="Tekstpodstawowy"/>
        <w:spacing w:before="57" w:line="276" w:lineRule="auto"/>
      </w:pPr>
      <w:r>
        <w:rPr>
          <w:b/>
          <w:sz w:val="20"/>
        </w:rPr>
        <w:lastRenderedPageBreak/>
        <w:t>Słownie cena brutto: ……………………………………………………………….. złotych</w:t>
      </w:r>
    </w:p>
    <w:p w:rsidR="00A01A8A" w:rsidRDefault="00A01A8A" w:rsidP="00A01A8A">
      <w:pPr>
        <w:pStyle w:val="Tekstpodstawowy"/>
        <w:spacing w:before="57" w:line="276" w:lineRule="auto"/>
        <w:ind w:left="360"/>
        <w:rPr>
          <w:sz w:val="20"/>
        </w:rPr>
      </w:pPr>
    </w:p>
    <w:p w:rsidR="00A01A8A" w:rsidRDefault="00A01A8A" w:rsidP="00A01A8A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 xml:space="preserve">3.1.Wybór oferty prowadzić będzie do powstania u Zamawiającego obowiązku podatkowego </w:t>
      </w:r>
      <w:r>
        <w:rPr>
          <w:i/>
          <w:sz w:val="20"/>
        </w:rPr>
        <w:br/>
        <w:t>w zakresie następujących towarów/usług: …………………………………………………………………………</w:t>
      </w:r>
      <w:r>
        <w:rPr>
          <w:i/>
          <w:sz w:val="20"/>
          <w:vertAlign w:val="superscript"/>
        </w:rPr>
        <w:t>(</w:t>
      </w:r>
      <w:r>
        <w:rPr>
          <w:b/>
          <w:i/>
          <w:sz w:val="20"/>
          <w:vertAlign w:val="superscript"/>
        </w:rPr>
        <w:t>2)</w:t>
      </w:r>
    </w:p>
    <w:p w:rsidR="00A01A8A" w:rsidRPr="009607A0" w:rsidRDefault="00A01A8A" w:rsidP="00A01A8A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>3.2.Wartość ww. towarów lub usług bez kwoty podatku wynosi: ……………………………………………………</w:t>
      </w:r>
      <w:r>
        <w:rPr>
          <w:b/>
          <w:i/>
          <w:sz w:val="20"/>
          <w:vertAlign w:val="superscript"/>
        </w:rPr>
        <w:t>(3)</w:t>
      </w:r>
    </w:p>
    <w:p w:rsidR="00A01A8A" w:rsidRDefault="00A01A8A" w:rsidP="00A01A8A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4.Kryteria </w:t>
      </w:r>
      <w:proofErr w:type="spellStart"/>
      <w:r>
        <w:rPr>
          <w:b/>
          <w:sz w:val="20"/>
        </w:rPr>
        <w:t>pozacenowe</w:t>
      </w:r>
      <w:proofErr w:type="spellEnd"/>
      <w:r>
        <w:rPr>
          <w:b/>
          <w:sz w:val="20"/>
        </w:rPr>
        <w:t xml:space="preserve"> odnoszące się do przedmiotu zamówienia</w:t>
      </w:r>
    </w:p>
    <w:p w:rsidR="00A01A8A" w:rsidRDefault="00A01A8A" w:rsidP="00A01A8A">
      <w:pPr>
        <w:pStyle w:val="Tekstpodstawowy"/>
        <w:spacing w:before="57" w:line="276" w:lineRule="auto"/>
        <w:ind w:left="737" w:hanging="737"/>
      </w:pPr>
      <w:r>
        <w:rPr>
          <w:b/>
          <w:sz w:val="20"/>
        </w:rPr>
        <w:t>4.1.</w:t>
      </w:r>
      <w:r>
        <w:rPr>
          <w:b/>
          <w:sz w:val="20"/>
        </w:rPr>
        <w:tab/>
        <w:t>Termin dostawy</w:t>
      </w:r>
      <w:r>
        <w:rPr>
          <w:b/>
          <w:i/>
          <w:iCs/>
          <w:sz w:val="20"/>
          <w:vertAlign w:val="superscript"/>
        </w:rPr>
        <w:t>(4)</w:t>
      </w:r>
    </w:p>
    <w:p w:rsidR="00A01A8A" w:rsidRDefault="00A01A8A" w:rsidP="00A01A8A">
      <w:pPr>
        <w:pStyle w:val="Tekstpodstawowy"/>
        <w:spacing w:before="57" w:line="276" w:lineRule="auto"/>
        <w:ind w:left="708"/>
        <w:rPr>
          <w:b/>
          <w:bCs/>
          <w:i/>
          <w:iCs/>
          <w:sz w:val="20"/>
          <w:u w:val="single"/>
        </w:rPr>
      </w:pPr>
      <w:r>
        <w:rPr>
          <w:b/>
          <w:bCs/>
          <w:i/>
          <w:iCs/>
          <w:sz w:val="20"/>
        </w:rPr>
        <w:t>Deklaruję</w:t>
      </w:r>
      <w:r>
        <w:rPr>
          <w:b/>
          <w:bCs/>
          <w:i/>
          <w:iCs/>
          <w:sz w:val="20"/>
          <w:u w:val="single"/>
        </w:rPr>
        <w:t>_______ dniowy termin dostawy</w:t>
      </w:r>
    </w:p>
    <w:p w:rsidR="00A01A8A" w:rsidRDefault="00A01A8A" w:rsidP="00A01A8A">
      <w:pPr>
        <w:pBdr>
          <w:bottom w:val="single" w:sz="4" w:space="1" w:color="auto"/>
        </w:pBdr>
        <w:spacing w:before="57"/>
        <w:rPr>
          <w:b/>
        </w:rPr>
      </w:pPr>
    </w:p>
    <w:p w:rsidR="00A01A8A" w:rsidRDefault="00A01A8A" w:rsidP="00A01A8A">
      <w:pPr>
        <w:pStyle w:val="Tekstpodstawowy"/>
        <w:spacing w:before="57" w:line="276" w:lineRule="auto"/>
        <w:rPr>
          <w:u w:val="single"/>
        </w:rPr>
      </w:pPr>
      <w:r>
        <w:rPr>
          <w:b/>
          <w:u w:val="single"/>
        </w:rPr>
        <w:t>Zadanie nr 35</w:t>
      </w:r>
    </w:p>
    <w:p w:rsidR="00A01A8A" w:rsidRDefault="00A01A8A" w:rsidP="00A01A8A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3.Cena ofertowa zamówienia </w:t>
      </w:r>
      <w:r>
        <w:rPr>
          <w:sz w:val="20"/>
        </w:rPr>
        <w:t>(podana cyfrowo):</w:t>
      </w:r>
    </w:p>
    <w:p w:rsidR="00A01A8A" w:rsidRDefault="00A01A8A" w:rsidP="00A01A8A">
      <w:pPr>
        <w:pStyle w:val="Tekstpodstawowy"/>
        <w:spacing w:before="57" w:line="276" w:lineRule="auto"/>
        <w:ind w:firstLine="708"/>
      </w:pPr>
      <w:r>
        <w:rPr>
          <w:b/>
          <w:bCs/>
          <w:sz w:val="20"/>
        </w:rPr>
        <w:t>Ne</w:t>
      </w:r>
      <w:r>
        <w:rPr>
          <w:b/>
          <w:sz w:val="20"/>
        </w:rPr>
        <w:t>tto:</w:t>
      </w:r>
      <w:r>
        <w:rPr>
          <w:b/>
          <w:sz w:val="20"/>
        </w:rPr>
        <w:tab/>
        <w:t>……………………………… zł</w:t>
      </w:r>
    </w:p>
    <w:p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Brutto:</w:t>
      </w:r>
      <w:r>
        <w:rPr>
          <w:b/>
          <w:sz w:val="20"/>
        </w:rPr>
        <w:tab/>
        <w:t>……………………………… zł</w:t>
      </w:r>
    </w:p>
    <w:p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(w tym ….% podatku VAT)</w:t>
      </w:r>
    </w:p>
    <w:p w:rsidR="00A01A8A" w:rsidRDefault="00A01A8A" w:rsidP="00A01A8A">
      <w:pPr>
        <w:pStyle w:val="Tekstpodstawowy"/>
        <w:spacing w:before="57" w:line="276" w:lineRule="auto"/>
      </w:pPr>
      <w:r>
        <w:rPr>
          <w:b/>
          <w:sz w:val="20"/>
        </w:rPr>
        <w:t>Słownie cena brutto: ……………………………………………………………….. złotych</w:t>
      </w:r>
    </w:p>
    <w:p w:rsidR="00A01A8A" w:rsidRDefault="00A01A8A" w:rsidP="00A01A8A">
      <w:pPr>
        <w:pStyle w:val="Tekstpodstawowy"/>
        <w:spacing w:before="57" w:line="276" w:lineRule="auto"/>
        <w:ind w:left="360"/>
        <w:rPr>
          <w:sz w:val="20"/>
        </w:rPr>
      </w:pPr>
    </w:p>
    <w:p w:rsidR="00A01A8A" w:rsidRDefault="00A01A8A" w:rsidP="00A01A8A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 xml:space="preserve">3.1.Wybór oferty prowadzić będzie do powstania u Zamawiającego obowiązku podatkowego </w:t>
      </w:r>
      <w:r>
        <w:rPr>
          <w:i/>
          <w:sz w:val="20"/>
        </w:rPr>
        <w:br/>
        <w:t>w zakresie następujących towarów/usług: …………………………………………………………………………</w:t>
      </w:r>
      <w:r>
        <w:rPr>
          <w:i/>
          <w:sz w:val="20"/>
          <w:vertAlign w:val="superscript"/>
        </w:rPr>
        <w:t>(</w:t>
      </w:r>
      <w:r>
        <w:rPr>
          <w:b/>
          <w:i/>
          <w:sz w:val="20"/>
          <w:vertAlign w:val="superscript"/>
        </w:rPr>
        <w:t>2)</w:t>
      </w:r>
    </w:p>
    <w:p w:rsidR="00A01A8A" w:rsidRPr="009607A0" w:rsidRDefault="00A01A8A" w:rsidP="00A01A8A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>3.2.Wartość ww. towarów lub usług bez kwoty podatku wynosi: ……………………………………………………</w:t>
      </w:r>
      <w:r>
        <w:rPr>
          <w:b/>
          <w:i/>
          <w:sz w:val="20"/>
          <w:vertAlign w:val="superscript"/>
        </w:rPr>
        <w:t>(3)</w:t>
      </w:r>
    </w:p>
    <w:p w:rsidR="00A01A8A" w:rsidRDefault="00A01A8A" w:rsidP="00A01A8A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4.Kryteria </w:t>
      </w:r>
      <w:proofErr w:type="spellStart"/>
      <w:r>
        <w:rPr>
          <w:b/>
          <w:sz w:val="20"/>
        </w:rPr>
        <w:t>pozacenowe</w:t>
      </w:r>
      <w:proofErr w:type="spellEnd"/>
      <w:r>
        <w:rPr>
          <w:b/>
          <w:sz w:val="20"/>
        </w:rPr>
        <w:t xml:space="preserve"> odnoszące się do przedmiotu zamówienia</w:t>
      </w:r>
    </w:p>
    <w:p w:rsidR="00A01A8A" w:rsidRDefault="00A01A8A" w:rsidP="00A01A8A">
      <w:pPr>
        <w:pStyle w:val="Tekstpodstawowy"/>
        <w:spacing w:before="57" w:line="276" w:lineRule="auto"/>
        <w:ind w:left="737" w:hanging="737"/>
      </w:pPr>
      <w:r>
        <w:rPr>
          <w:b/>
          <w:sz w:val="20"/>
        </w:rPr>
        <w:t>4.1.</w:t>
      </w:r>
      <w:r>
        <w:rPr>
          <w:b/>
          <w:sz w:val="20"/>
        </w:rPr>
        <w:tab/>
        <w:t>Termin dostawy</w:t>
      </w:r>
      <w:r>
        <w:rPr>
          <w:b/>
          <w:i/>
          <w:iCs/>
          <w:sz w:val="20"/>
          <w:vertAlign w:val="superscript"/>
        </w:rPr>
        <w:t>(4)</w:t>
      </w:r>
    </w:p>
    <w:p w:rsidR="00A01A8A" w:rsidRDefault="00A01A8A" w:rsidP="00A01A8A">
      <w:pPr>
        <w:pStyle w:val="Tekstpodstawowy"/>
        <w:spacing w:before="57" w:line="276" w:lineRule="auto"/>
        <w:ind w:left="708"/>
        <w:rPr>
          <w:b/>
          <w:bCs/>
          <w:i/>
          <w:iCs/>
          <w:sz w:val="20"/>
          <w:u w:val="single"/>
        </w:rPr>
      </w:pPr>
      <w:r>
        <w:rPr>
          <w:b/>
          <w:bCs/>
          <w:i/>
          <w:iCs/>
          <w:sz w:val="20"/>
        </w:rPr>
        <w:t>Deklaruję</w:t>
      </w:r>
      <w:r>
        <w:rPr>
          <w:b/>
          <w:bCs/>
          <w:i/>
          <w:iCs/>
          <w:sz w:val="20"/>
          <w:u w:val="single"/>
        </w:rPr>
        <w:t>_______ dniowy termin dostawy</w:t>
      </w:r>
    </w:p>
    <w:p w:rsidR="00A01A8A" w:rsidRDefault="00A01A8A" w:rsidP="00A01A8A">
      <w:pPr>
        <w:pBdr>
          <w:bottom w:val="single" w:sz="4" w:space="1" w:color="auto"/>
        </w:pBdr>
        <w:spacing w:before="57"/>
        <w:rPr>
          <w:b/>
        </w:rPr>
      </w:pPr>
    </w:p>
    <w:p w:rsidR="00A01A8A" w:rsidRDefault="00A01A8A" w:rsidP="00A01A8A">
      <w:pPr>
        <w:pStyle w:val="Tekstpodstawowy"/>
        <w:spacing w:before="57" w:line="276" w:lineRule="auto"/>
        <w:rPr>
          <w:u w:val="single"/>
        </w:rPr>
      </w:pPr>
      <w:r>
        <w:rPr>
          <w:b/>
          <w:u w:val="single"/>
        </w:rPr>
        <w:t xml:space="preserve">Zadanie nr 36 </w:t>
      </w:r>
    </w:p>
    <w:p w:rsidR="00A01A8A" w:rsidRDefault="00A01A8A" w:rsidP="00A01A8A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3.Cena ofertowa zamówienia </w:t>
      </w:r>
      <w:r>
        <w:rPr>
          <w:sz w:val="20"/>
        </w:rPr>
        <w:t>(podana cyfrowo):</w:t>
      </w:r>
    </w:p>
    <w:p w:rsidR="00A01A8A" w:rsidRDefault="00A01A8A" w:rsidP="00A01A8A">
      <w:pPr>
        <w:pStyle w:val="Tekstpodstawowy"/>
        <w:spacing w:before="57" w:line="276" w:lineRule="auto"/>
        <w:ind w:firstLine="708"/>
      </w:pPr>
      <w:r>
        <w:rPr>
          <w:b/>
          <w:bCs/>
          <w:sz w:val="20"/>
        </w:rPr>
        <w:t>Ne</w:t>
      </w:r>
      <w:r>
        <w:rPr>
          <w:b/>
          <w:sz w:val="20"/>
        </w:rPr>
        <w:t>tto:</w:t>
      </w:r>
      <w:r>
        <w:rPr>
          <w:b/>
          <w:sz w:val="20"/>
        </w:rPr>
        <w:tab/>
        <w:t>……………………………… zł</w:t>
      </w:r>
    </w:p>
    <w:p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Brutto:</w:t>
      </w:r>
      <w:r>
        <w:rPr>
          <w:b/>
          <w:sz w:val="20"/>
        </w:rPr>
        <w:tab/>
        <w:t>……………………………… zł</w:t>
      </w:r>
    </w:p>
    <w:p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(w tym ….% podatku VAT)</w:t>
      </w:r>
    </w:p>
    <w:p w:rsidR="00A01A8A" w:rsidRDefault="00A01A8A" w:rsidP="00A01A8A">
      <w:pPr>
        <w:pStyle w:val="Tekstpodstawowy"/>
        <w:spacing w:before="57" w:line="276" w:lineRule="auto"/>
      </w:pPr>
      <w:r>
        <w:rPr>
          <w:b/>
          <w:sz w:val="20"/>
        </w:rPr>
        <w:t>Słownie cena brutto: ……………………………………………………………….. złotych</w:t>
      </w:r>
    </w:p>
    <w:p w:rsidR="00A01A8A" w:rsidRDefault="00A01A8A" w:rsidP="00A01A8A">
      <w:pPr>
        <w:pStyle w:val="Tekstpodstawowy"/>
        <w:spacing w:before="57" w:line="276" w:lineRule="auto"/>
        <w:ind w:left="360"/>
        <w:rPr>
          <w:sz w:val="20"/>
        </w:rPr>
      </w:pPr>
    </w:p>
    <w:p w:rsidR="00A01A8A" w:rsidRDefault="00A01A8A" w:rsidP="00A01A8A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 xml:space="preserve">3.1.Wybór oferty prowadzić będzie do powstania u Zamawiającego obowiązku podatkowego </w:t>
      </w:r>
      <w:r>
        <w:rPr>
          <w:i/>
          <w:sz w:val="20"/>
        </w:rPr>
        <w:br/>
        <w:t>w zakresie następujących towarów/usług: …………………………………………………………………………</w:t>
      </w:r>
      <w:r>
        <w:rPr>
          <w:i/>
          <w:sz w:val="20"/>
          <w:vertAlign w:val="superscript"/>
        </w:rPr>
        <w:t>(</w:t>
      </w:r>
      <w:r>
        <w:rPr>
          <w:b/>
          <w:i/>
          <w:sz w:val="20"/>
          <w:vertAlign w:val="superscript"/>
        </w:rPr>
        <w:t>2)</w:t>
      </w:r>
    </w:p>
    <w:p w:rsidR="00A01A8A" w:rsidRPr="009607A0" w:rsidRDefault="00A01A8A" w:rsidP="00A01A8A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>3.2.Wartość ww. towarów lub usług bez kwoty podatku wynosi: ……………………………………………………</w:t>
      </w:r>
      <w:r>
        <w:rPr>
          <w:b/>
          <w:i/>
          <w:sz w:val="20"/>
          <w:vertAlign w:val="superscript"/>
        </w:rPr>
        <w:t>(3)</w:t>
      </w:r>
    </w:p>
    <w:p w:rsidR="00A01A8A" w:rsidRDefault="00A01A8A" w:rsidP="00A01A8A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4.Kryteria </w:t>
      </w:r>
      <w:proofErr w:type="spellStart"/>
      <w:r>
        <w:rPr>
          <w:b/>
          <w:sz w:val="20"/>
        </w:rPr>
        <w:t>pozacenowe</w:t>
      </w:r>
      <w:proofErr w:type="spellEnd"/>
      <w:r>
        <w:rPr>
          <w:b/>
          <w:sz w:val="20"/>
        </w:rPr>
        <w:t xml:space="preserve"> odnoszące się do przedmiotu zamówienia</w:t>
      </w:r>
    </w:p>
    <w:p w:rsidR="00A01A8A" w:rsidRDefault="00A01A8A" w:rsidP="00A01A8A">
      <w:pPr>
        <w:pStyle w:val="Tekstpodstawowy"/>
        <w:spacing w:before="57" w:line="276" w:lineRule="auto"/>
        <w:ind w:left="737" w:hanging="737"/>
      </w:pPr>
      <w:r>
        <w:rPr>
          <w:b/>
          <w:sz w:val="20"/>
        </w:rPr>
        <w:t>4.1.</w:t>
      </w:r>
      <w:r>
        <w:rPr>
          <w:b/>
          <w:sz w:val="20"/>
        </w:rPr>
        <w:tab/>
        <w:t>Termin dostawy</w:t>
      </w:r>
      <w:r>
        <w:rPr>
          <w:b/>
          <w:i/>
          <w:iCs/>
          <w:sz w:val="20"/>
          <w:vertAlign w:val="superscript"/>
        </w:rPr>
        <w:t>(4)</w:t>
      </w:r>
    </w:p>
    <w:p w:rsidR="00A01A8A" w:rsidRDefault="00A01A8A" w:rsidP="00A01A8A">
      <w:pPr>
        <w:pStyle w:val="Tekstpodstawowy"/>
        <w:spacing w:before="57" w:line="276" w:lineRule="auto"/>
        <w:ind w:left="708"/>
        <w:rPr>
          <w:b/>
          <w:bCs/>
          <w:i/>
          <w:iCs/>
          <w:sz w:val="20"/>
          <w:u w:val="single"/>
        </w:rPr>
      </w:pPr>
      <w:r>
        <w:rPr>
          <w:b/>
          <w:bCs/>
          <w:i/>
          <w:iCs/>
          <w:sz w:val="20"/>
        </w:rPr>
        <w:t>Deklaruję</w:t>
      </w:r>
      <w:r>
        <w:rPr>
          <w:b/>
          <w:bCs/>
          <w:i/>
          <w:iCs/>
          <w:sz w:val="20"/>
          <w:u w:val="single"/>
        </w:rPr>
        <w:t>_______ dniowy termin dostawy</w:t>
      </w:r>
    </w:p>
    <w:p w:rsidR="00A01A8A" w:rsidRDefault="00A01A8A" w:rsidP="00A01A8A">
      <w:pPr>
        <w:pStyle w:val="Tekstpodstawowy"/>
        <w:pBdr>
          <w:bottom w:val="single" w:sz="4" w:space="1" w:color="auto"/>
        </w:pBdr>
        <w:spacing w:before="57" w:line="276" w:lineRule="auto"/>
        <w:rPr>
          <w:b/>
          <w:u w:val="single"/>
        </w:rPr>
      </w:pPr>
    </w:p>
    <w:p w:rsidR="00A01A8A" w:rsidRDefault="00A01A8A" w:rsidP="00A01A8A">
      <w:pPr>
        <w:pStyle w:val="Tekstpodstawowy"/>
        <w:spacing w:before="57" w:line="276" w:lineRule="auto"/>
        <w:rPr>
          <w:u w:val="single"/>
        </w:rPr>
      </w:pPr>
      <w:r>
        <w:rPr>
          <w:b/>
          <w:u w:val="single"/>
        </w:rPr>
        <w:t>Zadanie nr 37</w:t>
      </w:r>
    </w:p>
    <w:p w:rsidR="00A01A8A" w:rsidRDefault="00A01A8A" w:rsidP="00A01A8A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3.Cena ofertowa zamówienia </w:t>
      </w:r>
      <w:r>
        <w:rPr>
          <w:sz w:val="20"/>
        </w:rPr>
        <w:t>(podana cyfrowo):</w:t>
      </w:r>
    </w:p>
    <w:p w:rsidR="00A01A8A" w:rsidRDefault="00A01A8A" w:rsidP="00A01A8A">
      <w:pPr>
        <w:pStyle w:val="Tekstpodstawowy"/>
        <w:spacing w:before="57" w:line="276" w:lineRule="auto"/>
        <w:ind w:firstLine="708"/>
      </w:pPr>
      <w:r>
        <w:rPr>
          <w:b/>
          <w:bCs/>
          <w:sz w:val="20"/>
        </w:rPr>
        <w:t>Ne</w:t>
      </w:r>
      <w:r>
        <w:rPr>
          <w:b/>
          <w:sz w:val="20"/>
        </w:rPr>
        <w:t>tto:</w:t>
      </w:r>
      <w:r>
        <w:rPr>
          <w:b/>
          <w:sz w:val="20"/>
        </w:rPr>
        <w:tab/>
        <w:t>……………………………… zł</w:t>
      </w:r>
    </w:p>
    <w:p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Brutto:</w:t>
      </w:r>
      <w:r>
        <w:rPr>
          <w:b/>
          <w:sz w:val="20"/>
        </w:rPr>
        <w:tab/>
        <w:t>……………………………… zł</w:t>
      </w:r>
    </w:p>
    <w:p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(w tym ….% podatku VAT)</w:t>
      </w:r>
    </w:p>
    <w:p w:rsidR="00A01A8A" w:rsidRDefault="00A01A8A" w:rsidP="00A01A8A">
      <w:pPr>
        <w:pStyle w:val="Tekstpodstawowy"/>
        <w:spacing w:before="57" w:line="276" w:lineRule="auto"/>
      </w:pPr>
      <w:r>
        <w:rPr>
          <w:b/>
          <w:sz w:val="20"/>
        </w:rPr>
        <w:lastRenderedPageBreak/>
        <w:t>Słownie cena brutto: ……………………………………………………………….. złotych</w:t>
      </w:r>
    </w:p>
    <w:p w:rsidR="00A01A8A" w:rsidRDefault="00A01A8A" w:rsidP="00A01A8A">
      <w:pPr>
        <w:pStyle w:val="Tekstpodstawowy"/>
        <w:spacing w:before="57" w:line="276" w:lineRule="auto"/>
        <w:ind w:left="360"/>
        <w:rPr>
          <w:sz w:val="20"/>
        </w:rPr>
      </w:pPr>
    </w:p>
    <w:p w:rsidR="00A01A8A" w:rsidRDefault="00A01A8A" w:rsidP="00A01A8A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 xml:space="preserve">3.1.Wybór oferty prowadzić będzie do powstania u Zamawiającego obowiązku podatkowego </w:t>
      </w:r>
      <w:r>
        <w:rPr>
          <w:i/>
          <w:sz w:val="20"/>
        </w:rPr>
        <w:br/>
        <w:t>w zakresie następujących towarów/usług: …………………………………………………………………………</w:t>
      </w:r>
      <w:r>
        <w:rPr>
          <w:i/>
          <w:sz w:val="20"/>
          <w:vertAlign w:val="superscript"/>
        </w:rPr>
        <w:t>(</w:t>
      </w:r>
      <w:r>
        <w:rPr>
          <w:b/>
          <w:i/>
          <w:sz w:val="20"/>
          <w:vertAlign w:val="superscript"/>
        </w:rPr>
        <w:t>2)</w:t>
      </w:r>
    </w:p>
    <w:p w:rsidR="00A01A8A" w:rsidRPr="009607A0" w:rsidRDefault="00A01A8A" w:rsidP="00A01A8A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>3.2.Wartość ww. towarów lub usług bez kwoty podatku wynosi: ……………………………………………………</w:t>
      </w:r>
      <w:r>
        <w:rPr>
          <w:b/>
          <w:i/>
          <w:sz w:val="20"/>
          <w:vertAlign w:val="superscript"/>
        </w:rPr>
        <w:t>(3)</w:t>
      </w:r>
    </w:p>
    <w:p w:rsidR="00A01A8A" w:rsidRDefault="00A01A8A" w:rsidP="00A01A8A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4.Kryteria </w:t>
      </w:r>
      <w:proofErr w:type="spellStart"/>
      <w:r>
        <w:rPr>
          <w:b/>
          <w:sz w:val="20"/>
        </w:rPr>
        <w:t>pozacenowe</w:t>
      </w:r>
      <w:proofErr w:type="spellEnd"/>
      <w:r>
        <w:rPr>
          <w:b/>
          <w:sz w:val="20"/>
        </w:rPr>
        <w:t xml:space="preserve"> odnoszące się do przedmiotu zamówienia</w:t>
      </w:r>
    </w:p>
    <w:p w:rsidR="00A01A8A" w:rsidRDefault="00A01A8A" w:rsidP="00A01A8A">
      <w:pPr>
        <w:pStyle w:val="Tekstpodstawowy"/>
        <w:spacing w:before="57" w:line="276" w:lineRule="auto"/>
        <w:ind w:left="737" w:hanging="737"/>
      </w:pPr>
      <w:r>
        <w:rPr>
          <w:b/>
          <w:sz w:val="20"/>
        </w:rPr>
        <w:t>4.1.</w:t>
      </w:r>
      <w:r>
        <w:rPr>
          <w:b/>
          <w:sz w:val="20"/>
        </w:rPr>
        <w:tab/>
        <w:t>Termin dostawy</w:t>
      </w:r>
      <w:r>
        <w:rPr>
          <w:b/>
          <w:i/>
          <w:iCs/>
          <w:sz w:val="20"/>
          <w:vertAlign w:val="superscript"/>
        </w:rPr>
        <w:t>(4)</w:t>
      </w:r>
    </w:p>
    <w:p w:rsidR="00A01A8A" w:rsidRDefault="00A01A8A" w:rsidP="00A01A8A">
      <w:pPr>
        <w:pStyle w:val="Tekstpodstawowy"/>
        <w:spacing w:before="57" w:line="276" w:lineRule="auto"/>
        <w:ind w:left="708"/>
        <w:rPr>
          <w:b/>
          <w:bCs/>
          <w:i/>
          <w:iCs/>
          <w:sz w:val="20"/>
          <w:u w:val="single"/>
        </w:rPr>
      </w:pPr>
      <w:r>
        <w:rPr>
          <w:b/>
          <w:bCs/>
          <w:i/>
          <w:iCs/>
          <w:sz w:val="20"/>
        </w:rPr>
        <w:t>Deklaruję</w:t>
      </w:r>
      <w:r>
        <w:rPr>
          <w:b/>
          <w:bCs/>
          <w:i/>
          <w:iCs/>
          <w:sz w:val="20"/>
          <w:u w:val="single"/>
        </w:rPr>
        <w:t>_______ dniowy termin dostawy</w:t>
      </w:r>
    </w:p>
    <w:p w:rsidR="00A01A8A" w:rsidRDefault="00A01A8A" w:rsidP="00A01A8A">
      <w:pPr>
        <w:pBdr>
          <w:bottom w:val="single" w:sz="4" w:space="1" w:color="auto"/>
        </w:pBdr>
        <w:spacing w:before="57"/>
        <w:rPr>
          <w:b/>
        </w:rPr>
      </w:pPr>
    </w:p>
    <w:p w:rsidR="00A01A8A" w:rsidRDefault="00A01A8A" w:rsidP="00A01A8A">
      <w:pPr>
        <w:pStyle w:val="Tekstpodstawowy"/>
        <w:spacing w:before="57" w:line="276" w:lineRule="auto"/>
        <w:rPr>
          <w:u w:val="single"/>
        </w:rPr>
      </w:pPr>
      <w:r>
        <w:rPr>
          <w:b/>
          <w:u w:val="single"/>
        </w:rPr>
        <w:t xml:space="preserve">Zadanie nr 38 </w:t>
      </w:r>
    </w:p>
    <w:p w:rsidR="00A01A8A" w:rsidRDefault="00A01A8A" w:rsidP="00A01A8A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3.Cena ofertowa zamówienia </w:t>
      </w:r>
      <w:r>
        <w:rPr>
          <w:sz w:val="20"/>
        </w:rPr>
        <w:t>(podana cyfrowo):</w:t>
      </w:r>
    </w:p>
    <w:p w:rsidR="00A01A8A" w:rsidRDefault="00A01A8A" w:rsidP="00A01A8A">
      <w:pPr>
        <w:pStyle w:val="Tekstpodstawowy"/>
        <w:spacing w:before="57" w:line="276" w:lineRule="auto"/>
        <w:ind w:firstLine="708"/>
      </w:pPr>
      <w:r>
        <w:rPr>
          <w:b/>
          <w:bCs/>
          <w:sz w:val="20"/>
        </w:rPr>
        <w:t>Ne</w:t>
      </w:r>
      <w:r>
        <w:rPr>
          <w:b/>
          <w:sz w:val="20"/>
        </w:rPr>
        <w:t>tto:</w:t>
      </w:r>
      <w:r>
        <w:rPr>
          <w:b/>
          <w:sz w:val="20"/>
        </w:rPr>
        <w:tab/>
        <w:t>……………………………… zł</w:t>
      </w:r>
    </w:p>
    <w:p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Brutto:</w:t>
      </w:r>
      <w:r>
        <w:rPr>
          <w:b/>
          <w:sz w:val="20"/>
        </w:rPr>
        <w:tab/>
        <w:t>……………………………… zł</w:t>
      </w:r>
    </w:p>
    <w:p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(w tym ….% podatku VAT)</w:t>
      </w:r>
    </w:p>
    <w:p w:rsidR="00A01A8A" w:rsidRDefault="00A01A8A" w:rsidP="00A01A8A">
      <w:pPr>
        <w:pStyle w:val="Tekstpodstawowy"/>
        <w:spacing w:before="57" w:line="276" w:lineRule="auto"/>
      </w:pPr>
      <w:r>
        <w:rPr>
          <w:b/>
          <w:sz w:val="20"/>
        </w:rPr>
        <w:t>Słownie cena brutto: ……………………………………………………………….. złotych</w:t>
      </w:r>
    </w:p>
    <w:p w:rsidR="00A01A8A" w:rsidRDefault="00A01A8A" w:rsidP="00A01A8A">
      <w:pPr>
        <w:pStyle w:val="Tekstpodstawowy"/>
        <w:spacing w:before="57" w:line="276" w:lineRule="auto"/>
        <w:ind w:left="360"/>
        <w:rPr>
          <w:sz w:val="20"/>
        </w:rPr>
      </w:pPr>
    </w:p>
    <w:p w:rsidR="00A01A8A" w:rsidRDefault="00A01A8A" w:rsidP="00A01A8A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 xml:space="preserve">3.1.Wybór oferty prowadzić będzie do powstania u Zamawiającego obowiązku podatkowego </w:t>
      </w:r>
      <w:r>
        <w:rPr>
          <w:i/>
          <w:sz w:val="20"/>
        </w:rPr>
        <w:br/>
        <w:t>w zakresie następujących towarów/usług: …………………………………………………………………………</w:t>
      </w:r>
      <w:r>
        <w:rPr>
          <w:i/>
          <w:sz w:val="20"/>
          <w:vertAlign w:val="superscript"/>
        </w:rPr>
        <w:t>(</w:t>
      </w:r>
      <w:r>
        <w:rPr>
          <w:b/>
          <w:i/>
          <w:sz w:val="20"/>
          <w:vertAlign w:val="superscript"/>
        </w:rPr>
        <w:t>2)</w:t>
      </w:r>
    </w:p>
    <w:p w:rsidR="00A01A8A" w:rsidRPr="009607A0" w:rsidRDefault="00A01A8A" w:rsidP="00A01A8A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>3.2.Wartość ww. towarów lub usług bez kwoty podatku wynosi: ……………………………………………………</w:t>
      </w:r>
      <w:r>
        <w:rPr>
          <w:b/>
          <w:i/>
          <w:sz w:val="20"/>
          <w:vertAlign w:val="superscript"/>
        </w:rPr>
        <w:t>(3)</w:t>
      </w:r>
    </w:p>
    <w:p w:rsidR="00A01A8A" w:rsidRDefault="00A01A8A" w:rsidP="00A01A8A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4.Kryteria </w:t>
      </w:r>
      <w:proofErr w:type="spellStart"/>
      <w:r>
        <w:rPr>
          <w:b/>
          <w:sz w:val="20"/>
        </w:rPr>
        <w:t>pozacenowe</w:t>
      </w:r>
      <w:proofErr w:type="spellEnd"/>
      <w:r>
        <w:rPr>
          <w:b/>
          <w:sz w:val="20"/>
        </w:rPr>
        <w:t xml:space="preserve"> odnoszące się do przedmiotu zamówienia</w:t>
      </w:r>
    </w:p>
    <w:p w:rsidR="00A01A8A" w:rsidRDefault="00A01A8A" w:rsidP="00A01A8A">
      <w:pPr>
        <w:pStyle w:val="Tekstpodstawowy"/>
        <w:spacing w:before="57" w:line="276" w:lineRule="auto"/>
        <w:ind w:left="737" w:hanging="737"/>
      </w:pPr>
      <w:r>
        <w:rPr>
          <w:b/>
          <w:sz w:val="20"/>
        </w:rPr>
        <w:t>4.1.</w:t>
      </w:r>
      <w:r>
        <w:rPr>
          <w:b/>
          <w:sz w:val="20"/>
        </w:rPr>
        <w:tab/>
        <w:t>Termin dostawy</w:t>
      </w:r>
      <w:r>
        <w:rPr>
          <w:b/>
          <w:i/>
          <w:iCs/>
          <w:sz w:val="20"/>
          <w:vertAlign w:val="superscript"/>
        </w:rPr>
        <w:t>(4)</w:t>
      </w:r>
    </w:p>
    <w:p w:rsidR="00A01A8A" w:rsidRDefault="00A01A8A" w:rsidP="00A01A8A">
      <w:pPr>
        <w:pStyle w:val="Tekstpodstawowy"/>
        <w:spacing w:before="57" w:line="276" w:lineRule="auto"/>
        <w:ind w:left="708"/>
        <w:rPr>
          <w:b/>
          <w:bCs/>
          <w:i/>
          <w:iCs/>
          <w:sz w:val="20"/>
          <w:u w:val="single"/>
        </w:rPr>
      </w:pPr>
      <w:r>
        <w:rPr>
          <w:b/>
          <w:bCs/>
          <w:i/>
          <w:iCs/>
          <w:sz w:val="20"/>
        </w:rPr>
        <w:t>Deklaruję</w:t>
      </w:r>
      <w:r>
        <w:rPr>
          <w:b/>
          <w:bCs/>
          <w:i/>
          <w:iCs/>
          <w:sz w:val="20"/>
          <w:u w:val="single"/>
        </w:rPr>
        <w:t>_______ dniowy termin dostawy</w:t>
      </w:r>
    </w:p>
    <w:p w:rsidR="00A01A8A" w:rsidRDefault="00A01A8A" w:rsidP="00A01A8A">
      <w:pPr>
        <w:pBdr>
          <w:bottom w:val="single" w:sz="4" w:space="1" w:color="auto"/>
        </w:pBdr>
        <w:spacing w:before="57"/>
        <w:rPr>
          <w:b/>
        </w:rPr>
      </w:pPr>
    </w:p>
    <w:p w:rsidR="00A01A8A" w:rsidRDefault="00A01A8A" w:rsidP="00A01A8A">
      <w:pPr>
        <w:pStyle w:val="Tekstpodstawowy"/>
        <w:numPr>
          <w:ilvl w:val="0"/>
          <w:numId w:val="2"/>
        </w:numPr>
        <w:spacing w:before="57" w:line="276" w:lineRule="auto"/>
      </w:pPr>
      <w:r>
        <w:rPr>
          <w:b/>
          <w:sz w:val="20"/>
        </w:rPr>
        <w:t>Warunki płatności: zgodnie ze wzorem umowy.</w:t>
      </w:r>
    </w:p>
    <w:p w:rsidR="00A01A8A" w:rsidRDefault="00A01A8A" w:rsidP="00A01A8A">
      <w:pPr>
        <w:pStyle w:val="Tekstpodstawowy"/>
        <w:spacing w:before="57" w:line="276" w:lineRule="auto"/>
        <w:ind w:left="360"/>
        <w:rPr>
          <w:b/>
          <w:sz w:val="20"/>
        </w:rPr>
      </w:pPr>
    </w:p>
    <w:p w:rsidR="00A01A8A" w:rsidRDefault="00A01A8A" w:rsidP="00A01A8A">
      <w:pPr>
        <w:pStyle w:val="Tekstpodstawowy"/>
        <w:numPr>
          <w:ilvl w:val="0"/>
          <w:numId w:val="2"/>
        </w:numPr>
        <w:spacing w:before="57" w:line="276" w:lineRule="auto"/>
      </w:pPr>
      <w:r>
        <w:rPr>
          <w:b/>
          <w:sz w:val="20"/>
        </w:rPr>
        <w:t xml:space="preserve">Rodzaj przedsiębiorstwa jakim jest Wykonawca </w:t>
      </w:r>
      <w:r>
        <w:rPr>
          <w:i/>
          <w:sz w:val="20"/>
        </w:rPr>
        <w:t>(zaznaczyć właściwą opcję)</w:t>
      </w:r>
      <w:r>
        <w:rPr>
          <w:i/>
          <w:sz w:val="20"/>
          <w:vertAlign w:val="superscript"/>
        </w:rPr>
        <w:t xml:space="preserve"> (5)</w:t>
      </w:r>
      <w:r>
        <w:rPr>
          <w:i/>
          <w:sz w:val="20"/>
        </w:rPr>
        <w:t>:</w:t>
      </w:r>
    </w:p>
    <w:p w:rsidR="00A01A8A" w:rsidRDefault="00A01A8A" w:rsidP="00A01A8A">
      <w:pPr>
        <w:pStyle w:val="Tekstpodstawowy"/>
        <w:spacing w:before="57" w:line="276" w:lineRule="auto"/>
        <w:ind w:left="1080"/>
      </w:pPr>
      <w:r>
        <w:rPr>
          <w:b/>
          <w:sz w:val="20"/>
        </w:rPr>
        <w:t>□</w:t>
      </w:r>
      <w:r>
        <w:rPr>
          <w:b/>
          <w:sz w:val="20"/>
        </w:rPr>
        <w:tab/>
        <w:t>Mikroprzedsiębiorstwo</w:t>
      </w:r>
    </w:p>
    <w:p w:rsidR="00A01A8A" w:rsidRDefault="00A01A8A" w:rsidP="00A01A8A">
      <w:pPr>
        <w:pStyle w:val="Tekstpodstawowy"/>
        <w:spacing w:before="57" w:line="276" w:lineRule="auto"/>
        <w:ind w:left="1080"/>
      </w:pPr>
      <w:r>
        <w:rPr>
          <w:b/>
          <w:sz w:val="20"/>
        </w:rPr>
        <w:t>□</w:t>
      </w:r>
      <w:r>
        <w:rPr>
          <w:b/>
          <w:sz w:val="20"/>
        </w:rPr>
        <w:tab/>
        <w:t>Małe przedsiębiorstwo</w:t>
      </w:r>
    </w:p>
    <w:p w:rsidR="00A01A8A" w:rsidRDefault="00A01A8A" w:rsidP="00A01A8A">
      <w:pPr>
        <w:pStyle w:val="Tekstpodstawowy"/>
        <w:spacing w:before="57" w:line="276" w:lineRule="auto"/>
        <w:ind w:left="1080"/>
      </w:pPr>
      <w:r>
        <w:rPr>
          <w:b/>
          <w:sz w:val="20"/>
        </w:rPr>
        <w:t>□</w:t>
      </w:r>
      <w:r>
        <w:rPr>
          <w:b/>
          <w:sz w:val="20"/>
        </w:rPr>
        <w:tab/>
        <w:t>Średnie przedsiębiorstwo</w:t>
      </w:r>
    </w:p>
    <w:p w:rsidR="00A01A8A" w:rsidRDefault="00A01A8A" w:rsidP="00A01A8A">
      <w:pPr>
        <w:pStyle w:val="Tekstpodstawowy"/>
        <w:spacing w:before="57" w:line="276" w:lineRule="auto"/>
        <w:ind w:left="1080"/>
      </w:pPr>
    </w:p>
    <w:p w:rsidR="00A01A8A" w:rsidRDefault="00A01A8A" w:rsidP="00A01A8A">
      <w:pPr>
        <w:pStyle w:val="Tekstpodstawowy"/>
        <w:numPr>
          <w:ilvl w:val="0"/>
          <w:numId w:val="2"/>
        </w:numPr>
        <w:spacing w:before="57" w:line="276" w:lineRule="auto"/>
      </w:pPr>
      <w:r>
        <w:rPr>
          <w:b/>
          <w:sz w:val="20"/>
        </w:rPr>
        <w:t>Niniejszym oświadczam, że:</w:t>
      </w:r>
    </w:p>
    <w:p w:rsidR="00A01A8A" w:rsidRDefault="00A01A8A" w:rsidP="00A01A8A">
      <w:pPr>
        <w:pStyle w:val="Tekstpodstawowy"/>
        <w:numPr>
          <w:ilvl w:val="0"/>
          <w:numId w:val="4"/>
        </w:numPr>
        <w:spacing w:before="57" w:line="276" w:lineRule="auto"/>
      </w:pPr>
      <w:r>
        <w:rPr>
          <w:sz w:val="20"/>
        </w:rPr>
        <w:t>zapoznałem się z warunkami zamówienia i przyjmuję je bez zastrzeżeń;</w:t>
      </w:r>
    </w:p>
    <w:p w:rsidR="00A01A8A" w:rsidRDefault="00A01A8A" w:rsidP="00A01A8A">
      <w:pPr>
        <w:pStyle w:val="Tekstpodstawowy"/>
        <w:numPr>
          <w:ilvl w:val="0"/>
          <w:numId w:val="4"/>
        </w:numPr>
        <w:spacing w:before="57" w:line="276" w:lineRule="auto"/>
      </w:pPr>
      <w:r>
        <w:rPr>
          <w:sz w:val="20"/>
        </w:rPr>
        <w:t>zapoznałem się z postanowieniami załączonego do SIWZ wzoru umowy i przyjmuję go bez zastrzeżeń;</w:t>
      </w:r>
    </w:p>
    <w:p w:rsidR="00A01A8A" w:rsidRDefault="00A01A8A" w:rsidP="00A01A8A">
      <w:pPr>
        <w:pStyle w:val="Tekstpodstawowy"/>
        <w:numPr>
          <w:ilvl w:val="0"/>
          <w:numId w:val="4"/>
        </w:numPr>
        <w:spacing w:before="57" w:line="276" w:lineRule="auto"/>
      </w:pPr>
      <w:r>
        <w:rPr>
          <w:sz w:val="20"/>
        </w:rPr>
        <w:t>przedmiot oferty jest zgodny z przedmiotem zamówienia;</w:t>
      </w:r>
    </w:p>
    <w:p w:rsidR="00A01A8A" w:rsidRDefault="00A01A8A" w:rsidP="00A01A8A">
      <w:pPr>
        <w:pStyle w:val="Tekstpodstawowy"/>
        <w:numPr>
          <w:ilvl w:val="0"/>
          <w:numId w:val="4"/>
        </w:numPr>
        <w:spacing w:before="57" w:line="276" w:lineRule="auto"/>
      </w:pPr>
      <w:r>
        <w:rPr>
          <w:sz w:val="20"/>
        </w:rPr>
        <w:t>jestem związany niniejszą ofertą przez okres 30 dni, licząc od dnia składania ofert podanego w SIWZ.</w:t>
      </w:r>
    </w:p>
    <w:p w:rsidR="00A01A8A" w:rsidRDefault="00A01A8A" w:rsidP="00A01A8A">
      <w:pPr>
        <w:pStyle w:val="Tekstpodstawowy"/>
        <w:spacing w:before="57" w:line="276" w:lineRule="auto"/>
        <w:ind w:left="720"/>
        <w:rPr>
          <w:sz w:val="20"/>
        </w:rPr>
      </w:pPr>
    </w:p>
    <w:p w:rsidR="00A01A8A" w:rsidRDefault="00A01A8A" w:rsidP="00A01A8A">
      <w:pPr>
        <w:pStyle w:val="Tekstpodstawowy"/>
        <w:numPr>
          <w:ilvl w:val="0"/>
          <w:numId w:val="2"/>
        </w:numPr>
        <w:tabs>
          <w:tab w:val="left" w:pos="426"/>
        </w:tabs>
        <w:spacing w:before="57" w:line="276" w:lineRule="auto"/>
      </w:pPr>
      <w:r>
        <w:rPr>
          <w:b/>
          <w:sz w:val="20"/>
        </w:rPr>
        <w:t>Niżej podaną część/zakres zamówienia, wykonywać będą w moim imieniu podwykonawcy:</w:t>
      </w:r>
    </w:p>
    <w:tbl>
      <w:tblPr>
        <w:tblW w:w="0" w:type="auto"/>
        <w:tblInd w:w="-292" w:type="dxa"/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709"/>
        <w:gridCol w:w="4053"/>
        <w:gridCol w:w="4940"/>
      </w:tblGrid>
      <w:tr w:rsidR="00A01A8A" w:rsidTr="00393C91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01A8A" w:rsidRDefault="00A01A8A" w:rsidP="00393C91">
            <w:pPr>
              <w:pStyle w:val="Tekstpodstawowy"/>
              <w:spacing w:before="57" w:line="276" w:lineRule="auto"/>
              <w:jc w:val="left"/>
            </w:pPr>
            <w:r>
              <w:rPr>
                <w:b/>
                <w:sz w:val="20"/>
              </w:rPr>
              <w:t>L.p.</w:t>
            </w:r>
          </w:p>
        </w:tc>
        <w:tc>
          <w:tcPr>
            <w:tcW w:w="40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01A8A" w:rsidRDefault="00A01A8A" w:rsidP="00393C91">
            <w:pPr>
              <w:pStyle w:val="Tekstpodstawowy"/>
              <w:spacing w:before="57" w:line="276" w:lineRule="auto"/>
              <w:jc w:val="left"/>
            </w:pPr>
            <w:r>
              <w:rPr>
                <w:b/>
                <w:sz w:val="20"/>
              </w:rPr>
              <w:t xml:space="preserve">Część/zakres zamówienia </w:t>
            </w:r>
          </w:p>
        </w:tc>
        <w:tc>
          <w:tcPr>
            <w:tcW w:w="49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A01A8A" w:rsidRDefault="00A01A8A" w:rsidP="00393C91">
            <w:pPr>
              <w:pStyle w:val="Tekstpodstawowy"/>
              <w:spacing w:before="57" w:line="276" w:lineRule="auto"/>
              <w:jc w:val="left"/>
            </w:pPr>
            <w:r>
              <w:rPr>
                <w:b/>
                <w:sz w:val="20"/>
              </w:rPr>
              <w:t xml:space="preserve">Nazwa (firma) podwykonawcy  </w:t>
            </w:r>
          </w:p>
        </w:tc>
      </w:tr>
      <w:tr w:rsidR="00A01A8A" w:rsidTr="00393C91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01A8A" w:rsidRDefault="00A01A8A" w:rsidP="00393C91">
            <w:pPr>
              <w:pStyle w:val="Tekstpodstawowy"/>
              <w:spacing w:before="57" w:line="276" w:lineRule="auto"/>
            </w:pPr>
            <w:r>
              <w:rPr>
                <w:sz w:val="20"/>
              </w:rPr>
              <w:t>1.</w:t>
            </w:r>
          </w:p>
        </w:tc>
        <w:tc>
          <w:tcPr>
            <w:tcW w:w="40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01A8A" w:rsidRDefault="00A01A8A" w:rsidP="00393C91">
            <w:pPr>
              <w:pStyle w:val="Tekstpodstawowy"/>
              <w:snapToGrid w:val="0"/>
              <w:spacing w:before="57" w:line="276" w:lineRule="auto"/>
              <w:rPr>
                <w:sz w:val="20"/>
              </w:rPr>
            </w:pPr>
          </w:p>
          <w:p w:rsidR="00A01A8A" w:rsidRDefault="00A01A8A" w:rsidP="00393C91">
            <w:pPr>
              <w:pStyle w:val="Tekstpodstawowy"/>
              <w:snapToGrid w:val="0"/>
              <w:spacing w:before="57" w:line="276" w:lineRule="auto"/>
              <w:rPr>
                <w:sz w:val="20"/>
              </w:rPr>
            </w:pPr>
          </w:p>
        </w:tc>
        <w:tc>
          <w:tcPr>
            <w:tcW w:w="49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01A8A" w:rsidRDefault="00A01A8A" w:rsidP="00393C91">
            <w:pPr>
              <w:pStyle w:val="Tekstpodstawowy"/>
              <w:snapToGrid w:val="0"/>
              <w:spacing w:before="57" w:line="276" w:lineRule="auto"/>
              <w:rPr>
                <w:sz w:val="20"/>
              </w:rPr>
            </w:pPr>
          </w:p>
        </w:tc>
      </w:tr>
      <w:tr w:rsidR="00A01A8A" w:rsidTr="00393C91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01A8A" w:rsidRDefault="00A01A8A" w:rsidP="00393C91">
            <w:pPr>
              <w:pStyle w:val="Tekstpodstawowy"/>
              <w:spacing w:before="57" w:line="276" w:lineRule="auto"/>
            </w:pPr>
            <w:r>
              <w:rPr>
                <w:sz w:val="20"/>
              </w:rPr>
              <w:t>2.</w:t>
            </w:r>
          </w:p>
        </w:tc>
        <w:tc>
          <w:tcPr>
            <w:tcW w:w="40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01A8A" w:rsidRDefault="00A01A8A" w:rsidP="00393C91">
            <w:pPr>
              <w:pStyle w:val="Tekstpodstawowy"/>
              <w:snapToGrid w:val="0"/>
              <w:spacing w:before="57" w:line="276" w:lineRule="auto"/>
              <w:rPr>
                <w:sz w:val="20"/>
              </w:rPr>
            </w:pPr>
          </w:p>
          <w:p w:rsidR="00A01A8A" w:rsidRDefault="00A01A8A" w:rsidP="00393C91">
            <w:pPr>
              <w:pStyle w:val="Tekstpodstawowy"/>
              <w:snapToGrid w:val="0"/>
              <w:spacing w:before="57" w:line="276" w:lineRule="auto"/>
              <w:rPr>
                <w:sz w:val="20"/>
              </w:rPr>
            </w:pPr>
          </w:p>
        </w:tc>
        <w:tc>
          <w:tcPr>
            <w:tcW w:w="49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01A8A" w:rsidRDefault="00A01A8A" w:rsidP="00393C91">
            <w:pPr>
              <w:pStyle w:val="Tekstpodstawowy"/>
              <w:snapToGrid w:val="0"/>
              <w:spacing w:before="57" w:line="276" w:lineRule="auto"/>
              <w:rPr>
                <w:sz w:val="20"/>
              </w:rPr>
            </w:pPr>
          </w:p>
        </w:tc>
      </w:tr>
    </w:tbl>
    <w:p w:rsidR="00A01A8A" w:rsidRDefault="00A01A8A" w:rsidP="00A01A8A">
      <w:pPr>
        <w:pStyle w:val="Tekstpodstawowy"/>
        <w:spacing w:before="57" w:line="276" w:lineRule="auto"/>
        <w:ind w:left="360"/>
      </w:pPr>
    </w:p>
    <w:p w:rsidR="00A01A8A" w:rsidRDefault="00A01A8A" w:rsidP="00A01A8A">
      <w:pPr>
        <w:pStyle w:val="Tekstpodstawowy"/>
        <w:spacing w:before="57" w:line="276" w:lineRule="auto"/>
        <w:ind w:left="340" w:hanging="340"/>
      </w:pPr>
      <w:r>
        <w:rPr>
          <w:b/>
          <w:bCs/>
          <w:sz w:val="20"/>
        </w:rPr>
        <w:t xml:space="preserve">9.  </w:t>
      </w:r>
      <w:r>
        <w:rPr>
          <w:sz w:val="20"/>
        </w:rPr>
        <w:t>Ogólnodostępna i bezpłatna  baza  z której Zamawiający może  samodzielnie pozyskać dokumenty wskazane przez Wykonawcę  tj.:  CEIDG i KRS ……………………………………………………………….</w:t>
      </w:r>
    </w:p>
    <w:p w:rsidR="00A01A8A" w:rsidRDefault="00A01A8A" w:rsidP="00A01A8A">
      <w:pPr>
        <w:pStyle w:val="Tekstpodstawowy"/>
        <w:spacing w:before="57" w:line="276" w:lineRule="auto"/>
        <w:ind w:left="340" w:hanging="340"/>
      </w:pPr>
    </w:p>
    <w:p w:rsidR="00A01A8A" w:rsidRDefault="00A01A8A" w:rsidP="00A01A8A">
      <w:pPr>
        <w:pStyle w:val="Tekstpodstawowy"/>
        <w:spacing w:before="57" w:line="276" w:lineRule="auto"/>
        <w:ind w:left="340" w:hanging="340"/>
      </w:pPr>
      <w:r>
        <w:rPr>
          <w:b/>
          <w:bCs/>
          <w:sz w:val="20"/>
        </w:rPr>
        <w:t xml:space="preserve">10.  </w:t>
      </w:r>
      <w:r>
        <w:rPr>
          <w:sz w:val="20"/>
        </w:rPr>
        <w:t>Oferta została złożona na  ……………..  zapisanych stronach, (kolejno ponumerowanych).</w:t>
      </w:r>
    </w:p>
    <w:p w:rsidR="00A01A8A" w:rsidRDefault="00A01A8A" w:rsidP="00A01A8A">
      <w:pPr>
        <w:pStyle w:val="Tekstpodstawowy"/>
        <w:spacing w:before="57" w:line="276" w:lineRule="auto"/>
        <w:ind w:left="340" w:hanging="340"/>
      </w:pPr>
    </w:p>
    <w:p w:rsidR="00A01A8A" w:rsidRDefault="00A01A8A" w:rsidP="00A01A8A">
      <w:pPr>
        <w:pStyle w:val="Tekstpodstawowy"/>
        <w:spacing w:before="57" w:line="276" w:lineRule="auto"/>
        <w:ind w:left="340" w:hanging="340"/>
      </w:pPr>
    </w:p>
    <w:p w:rsidR="00A01A8A" w:rsidRDefault="00A01A8A" w:rsidP="00A01A8A">
      <w:pPr>
        <w:pStyle w:val="Tekstpodstawowy"/>
        <w:spacing w:before="57" w:line="276" w:lineRule="auto"/>
        <w:ind w:left="340" w:hanging="340"/>
      </w:pPr>
    </w:p>
    <w:p w:rsidR="00A01A8A" w:rsidRDefault="00A01A8A" w:rsidP="00A01A8A">
      <w:pPr>
        <w:pStyle w:val="Tekstpodstawowy"/>
        <w:spacing w:before="57" w:line="276" w:lineRule="auto"/>
        <w:ind w:left="340" w:hanging="340"/>
      </w:pPr>
    </w:p>
    <w:p w:rsidR="00A01A8A" w:rsidRDefault="00A01A8A" w:rsidP="00A01A8A">
      <w:pPr>
        <w:autoSpaceDE w:val="0"/>
        <w:spacing w:before="57"/>
      </w:pPr>
      <w:r>
        <w:rPr>
          <w:rFonts w:eastAsia="SimSun"/>
          <w:b/>
          <w:bCs/>
          <w:color w:val="000000"/>
        </w:rPr>
        <w:t>11.</w:t>
      </w:r>
      <w:r>
        <w:rPr>
          <w:rFonts w:eastAsia="SimSun"/>
          <w:color w:val="000000"/>
        </w:rPr>
        <w:t xml:space="preserve"> Oświadczam, że wypełniłem obowiązki informacyjne przewidziane w art. 13 lub art. 14 RODO </w:t>
      </w:r>
      <w:r>
        <w:rPr>
          <w:rFonts w:eastAsia="SimSun"/>
          <w:i/>
          <w:iCs/>
          <w:color w:val="000000"/>
          <w:vertAlign w:val="superscript"/>
        </w:rPr>
        <w:t>(6)</w:t>
      </w:r>
      <w:r>
        <w:rPr>
          <w:rFonts w:eastAsia="SimSun"/>
          <w:color w:val="000000"/>
        </w:rPr>
        <w:t xml:space="preserve">wobec osób fizycznych, od których dane osobowe bezpośrednio lub pośrednio pozyskałem w celu ubiegania się </w:t>
      </w:r>
      <w:r>
        <w:rPr>
          <w:rFonts w:eastAsia="SimSun"/>
          <w:color w:val="000000"/>
        </w:rPr>
        <w:br/>
        <w:t xml:space="preserve">o udzielenie zamówienia w niniejszym postępowaniu </w:t>
      </w:r>
      <w:r>
        <w:rPr>
          <w:rFonts w:eastAsia="SimSun"/>
          <w:i/>
          <w:iCs/>
          <w:color w:val="000000"/>
          <w:vertAlign w:val="superscript"/>
        </w:rPr>
        <w:t>(7)</w:t>
      </w:r>
    </w:p>
    <w:p w:rsidR="00A01A8A" w:rsidRDefault="00A01A8A" w:rsidP="00A01A8A">
      <w:pPr>
        <w:pStyle w:val="Tekstpodstawowy"/>
        <w:spacing w:before="57" w:line="276" w:lineRule="auto"/>
        <w:jc w:val="center"/>
        <w:rPr>
          <w:b/>
          <w:sz w:val="20"/>
        </w:rPr>
      </w:pPr>
    </w:p>
    <w:p w:rsidR="00A01A8A" w:rsidRDefault="00A01A8A" w:rsidP="00A01A8A">
      <w:pPr>
        <w:pStyle w:val="Tekstpodstawowy"/>
        <w:spacing w:before="57" w:line="276" w:lineRule="auto"/>
        <w:jc w:val="center"/>
        <w:rPr>
          <w:b/>
          <w:sz w:val="20"/>
        </w:rPr>
      </w:pPr>
    </w:p>
    <w:p w:rsidR="00A01A8A" w:rsidRDefault="00A01A8A" w:rsidP="00A01A8A">
      <w:pPr>
        <w:pStyle w:val="Tekstpodstawowy"/>
        <w:spacing w:before="57" w:line="276" w:lineRule="auto"/>
        <w:rPr>
          <w:b/>
          <w:sz w:val="20"/>
        </w:rPr>
      </w:pPr>
    </w:p>
    <w:p w:rsidR="00A01A8A" w:rsidRDefault="00A01A8A" w:rsidP="00A01A8A">
      <w:pPr>
        <w:pStyle w:val="Tekstpodstawowy"/>
        <w:spacing w:before="57" w:line="276" w:lineRule="auto"/>
        <w:jc w:val="center"/>
        <w:rPr>
          <w:b/>
          <w:sz w:val="20"/>
        </w:rPr>
      </w:pPr>
    </w:p>
    <w:p w:rsidR="00A01A8A" w:rsidRDefault="00A01A8A" w:rsidP="00A01A8A">
      <w:pPr>
        <w:pStyle w:val="Tekstpodstawowy"/>
        <w:spacing w:before="57" w:line="276" w:lineRule="auto"/>
      </w:pPr>
      <w:r>
        <w:rPr>
          <w:sz w:val="20"/>
        </w:rPr>
        <w:t>..........................................., dnia .....................</w:t>
      </w:r>
      <w:r>
        <w:rPr>
          <w:sz w:val="20"/>
        </w:rPr>
        <w:tab/>
      </w:r>
      <w:r>
        <w:rPr>
          <w:sz w:val="20"/>
        </w:rPr>
        <w:tab/>
        <w:t>......................................................................</w:t>
      </w:r>
    </w:p>
    <w:p w:rsidR="00A01A8A" w:rsidRDefault="00A01A8A" w:rsidP="00A01A8A">
      <w:pPr>
        <w:pStyle w:val="Tekstpodstawowy"/>
        <w:spacing w:before="57" w:line="276" w:lineRule="auto"/>
        <w:ind w:left="5103"/>
      </w:pPr>
      <w:r>
        <w:rPr>
          <w:sz w:val="20"/>
        </w:rPr>
        <w:t>Podpis wraz z pieczęcią osoby uprawnionej do</w:t>
      </w:r>
    </w:p>
    <w:p w:rsidR="00A01A8A" w:rsidRDefault="00A01A8A" w:rsidP="00A01A8A">
      <w:pPr>
        <w:pStyle w:val="Tekstpodstawowy"/>
        <w:spacing w:before="57" w:line="276" w:lineRule="auto"/>
        <w:ind w:left="5103"/>
      </w:pPr>
      <w:r>
        <w:rPr>
          <w:sz w:val="20"/>
        </w:rPr>
        <w:t>reprezentowania Wykonawcy</w:t>
      </w:r>
    </w:p>
    <w:p w:rsidR="00A01A8A" w:rsidRDefault="00A01A8A" w:rsidP="00A01A8A">
      <w:pPr>
        <w:pStyle w:val="Tekstpodstawowy"/>
        <w:spacing w:before="57" w:line="276" w:lineRule="auto"/>
        <w:rPr>
          <w:sz w:val="20"/>
        </w:rPr>
      </w:pPr>
    </w:p>
    <w:p w:rsidR="00A01A8A" w:rsidRDefault="00A01A8A" w:rsidP="00A01A8A">
      <w:pPr>
        <w:pStyle w:val="Tekstpodstawowy"/>
        <w:spacing w:before="57" w:line="276" w:lineRule="auto"/>
        <w:rPr>
          <w:sz w:val="20"/>
        </w:rPr>
      </w:pPr>
    </w:p>
    <w:p w:rsidR="00A01A8A" w:rsidRPr="00130CF0" w:rsidRDefault="00A01A8A" w:rsidP="00A01A8A">
      <w:pPr>
        <w:pStyle w:val="Tekstprzypisudolnego1"/>
        <w:jc w:val="both"/>
        <w:rPr>
          <w:rFonts w:ascii="Times New Roman" w:hAnsi="Times New Roman" w:cs="Times New Roman"/>
        </w:rPr>
      </w:pPr>
      <w:r w:rsidRPr="00130CF0">
        <w:rPr>
          <w:rFonts w:ascii="Times New Roman" w:hAnsi="Times New Roman" w:cs="Times New Roman"/>
          <w:b/>
          <w:i/>
          <w:vertAlign w:val="superscript"/>
        </w:rPr>
        <w:t>(</w:t>
      </w:r>
      <w:r w:rsidRPr="00130CF0">
        <w:rPr>
          <w:rStyle w:val="Odwoanieprzypisudolnego1"/>
          <w:i/>
        </w:rPr>
        <w:t>1</w:t>
      </w:r>
      <w:r w:rsidRPr="00130CF0">
        <w:rPr>
          <w:rFonts w:ascii="Times New Roman" w:hAnsi="Times New Roman" w:cs="Times New Roman"/>
          <w:b/>
          <w:i/>
          <w:vertAlign w:val="superscript"/>
        </w:rPr>
        <w:t>)</w:t>
      </w:r>
      <w:r w:rsidRPr="00130CF0">
        <w:rPr>
          <w:rFonts w:ascii="Times New Roman" w:hAnsi="Times New Roman" w:cs="Times New Roman"/>
          <w:i/>
        </w:rPr>
        <w:t>W przypadku Wykonawców składających ofertę wspólną należy wskazać wszystkich Wykonawców występujących wspólnie lub zaznaczyć, iż wskazany podmiot (Pełnomocnik/Lider) występuje w imieniu wszystkich podmiotów składających ofertę wspólną.</w:t>
      </w:r>
    </w:p>
    <w:p w:rsidR="00A01A8A" w:rsidRPr="00130CF0" w:rsidRDefault="00A01A8A" w:rsidP="00A01A8A">
      <w:pPr>
        <w:pStyle w:val="Tekstprzypisudolnego1"/>
        <w:jc w:val="both"/>
        <w:rPr>
          <w:rFonts w:ascii="Times New Roman" w:hAnsi="Times New Roman" w:cs="Times New Roman"/>
        </w:rPr>
      </w:pPr>
      <w:r w:rsidRPr="00130CF0">
        <w:rPr>
          <w:rFonts w:ascii="Times New Roman" w:hAnsi="Times New Roman" w:cs="Times New Roman"/>
          <w:b/>
          <w:i/>
          <w:vertAlign w:val="superscript"/>
        </w:rPr>
        <w:t>(</w:t>
      </w:r>
      <w:r w:rsidRPr="00130CF0">
        <w:rPr>
          <w:rStyle w:val="Odwoanieprzypisudolnego1"/>
          <w:i/>
        </w:rPr>
        <w:t>2</w:t>
      </w:r>
      <w:r w:rsidRPr="00130CF0">
        <w:rPr>
          <w:rFonts w:ascii="Times New Roman" w:hAnsi="Times New Roman" w:cs="Times New Roman"/>
          <w:b/>
          <w:i/>
          <w:vertAlign w:val="superscript"/>
        </w:rPr>
        <w:t>)</w:t>
      </w:r>
      <w:r w:rsidRPr="00130CF0">
        <w:rPr>
          <w:rFonts w:ascii="Times New Roman" w:hAnsi="Times New Roman" w:cs="Times New Roman"/>
          <w:i/>
        </w:rPr>
        <w:t xml:space="preserve"> Wypełnić, o ile wybór oferty prowadziłby do powstania u Zamawiającego obowiązku podatkowego zgodnie z przepisami o podatku od towarów i usług w przeciwnym razie pozostawić niewypełnione</w:t>
      </w:r>
    </w:p>
    <w:p w:rsidR="00A01A8A" w:rsidRPr="00130CF0" w:rsidRDefault="00A01A8A" w:rsidP="00A01A8A">
      <w:pPr>
        <w:pStyle w:val="Tekstprzypisudolnego1"/>
        <w:rPr>
          <w:rFonts w:ascii="Times New Roman" w:hAnsi="Times New Roman" w:cs="Times New Roman"/>
        </w:rPr>
      </w:pPr>
      <w:r w:rsidRPr="00130CF0">
        <w:rPr>
          <w:rFonts w:ascii="Times New Roman" w:hAnsi="Times New Roman" w:cs="Times New Roman"/>
          <w:b/>
          <w:i/>
          <w:vertAlign w:val="superscript"/>
        </w:rPr>
        <w:t>(</w:t>
      </w:r>
      <w:r w:rsidRPr="00130CF0">
        <w:rPr>
          <w:rStyle w:val="Odwoanieprzypisudolnego1"/>
          <w:i/>
        </w:rPr>
        <w:t>3</w:t>
      </w:r>
      <w:r w:rsidRPr="00130CF0">
        <w:rPr>
          <w:rFonts w:ascii="Times New Roman" w:hAnsi="Times New Roman" w:cs="Times New Roman"/>
          <w:b/>
          <w:i/>
          <w:vertAlign w:val="superscript"/>
        </w:rPr>
        <w:t>)</w:t>
      </w:r>
      <w:r w:rsidRPr="00130CF0">
        <w:rPr>
          <w:rFonts w:ascii="Times New Roman" w:hAnsi="Times New Roman" w:cs="Times New Roman"/>
          <w:i/>
        </w:rPr>
        <w:t xml:space="preserve"> j/w przypis 2.</w:t>
      </w:r>
    </w:p>
    <w:p w:rsidR="00A01A8A" w:rsidRDefault="00A01A8A" w:rsidP="00A01A8A">
      <w:pPr>
        <w:rPr>
          <w:bCs/>
          <w:i/>
        </w:rPr>
      </w:pPr>
      <w:r w:rsidRPr="0009325A">
        <w:rPr>
          <w:bCs/>
          <w:i/>
          <w:vertAlign w:val="superscript"/>
        </w:rPr>
        <w:t>(4</w:t>
      </w:r>
      <w:r w:rsidRPr="0009325A">
        <w:rPr>
          <w:bCs/>
          <w:i/>
        </w:rPr>
        <w:t xml:space="preserve">W przypadku </w:t>
      </w:r>
    </w:p>
    <w:p w:rsidR="00A01A8A" w:rsidRDefault="00A01A8A" w:rsidP="00A01A8A">
      <w:pPr>
        <w:rPr>
          <w:bCs/>
          <w:i/>
        </w:rPr>
      </w:pPr>
    </w:p>
    <w:p w:rsidR="00A01A8A" w:rsidRPr="009D0ECE" w:rsidRDefault="00A01A8A" w:rsidP="00A01A8A">
      <w:pPr>
        <w:pStyle w:val="Akapitzlist"/>
        <w:numPr>
          <w:ilvl w:val="0"/>
          <w:numId w:val="8"/>
        </w:numPr>
        <w:spacing w:line="360" w:lineRule="auto"/>
        <w:rPr>
          <w:b/>
          <w:bCs/>
          <w:u w:val="single"/>
        </w:rPr>
      </w:pPr>
      <w:r w:rsidRPr="009D0ECE">
        <w:rPr>
          <w:b/>
          <w:bCs/>
          <w:u w:val="single"/>
        </w:rPr>
        <w:t xml:space="preserve">wskazania terminu dostawy poniżej 2 dni od daty </w:t>
      </w:r>
      <w:r>
        <w:rPr>
          <w:b/>
          <w:bCs/>
          <w:u w:val="single"/>
        </w:rPr>
        <w:t>wysyłki zamówieni</w:t>
      </w:r>
      <w:r w:rsidRPr="009D0ECE">
        <w:rPr>
          <w:b/>
          <w:bCs/>
          <w:u w:val="single"/>
        </w:rPr>
        <w:t xml:space="preserve"> – przyjmuje się termin dostawy </w:t>
      </w:r>
      <w:r w:rsidRPr="00491B36">
        <w:rPr>
          <w:b/>
          <w:bCs/>
          <w:u w:val="single"/>
        </w:rPr>
        <w:t>2</w:t>
      </w:r>
      <w:r w:rsidRPr="0032639A">
        <w:rPr>
          <w:b/>
          <w:bCs/>
          <w:color w:val="92D050"/>
          <w:u w:val="single"/>
        </w:rPr>
        <w:t xml:space="preserve"> </w:t>
      </w:r>
      <w:r w:rsidRPr="009D0ECE">
        <w:rPr>
          <w:b/>
          <w:bCs/>
          <w:u w:val="single"/>
        </w:rPr>
        <w:t xml:space="preserve">dni od daty </w:t>
      </w:r>
      <w:r>
        <w:rPr>
          <w:b/>
          <w:bCs/>
          <w:u w:val="single"/>
        </w:rPr>
        <w:t>wysyłki zamówienia</w:t>
      </w:r>
      <w:r w:rsidRPr="009D0ECE">
        <w:rPr>
          <w:b/>
          <w:bCs/>
          <w:u w:val="single"/>
        </w:rPr>
        <w:t>,</w:t>
      </w:r>
    </w:p>
    <w:p w:rsidR="00A01A8A" w:rsidRPr="009D0ECE" w:rsidRDefault="00A01A8A" w:rsidP="00A01A8A">
      <w:pPr>
        <w:pStyle w:val="Akapitzlist"/>
        <w:numPr>
          <w:ilvl w:val="0"/>
          <w:numId w:val="8"/>
        </w:numPr>
        <w:spacing w:line="360" w:lineRule="auto"/>
        <w:rPr>
          <w:b/>
          <w:bCs/>
          <w:u w:val="single"/>
        </w:rPr>
      </w:pPr>
      <w:r w:rsidRPr="009D0ECE">
        <w:rPr>
          <w:b/>
          <w:bCs/>
          <w:u w:val="single"/>
        </w:rPr>
        <w:t>niewskazania lub wska</w:t>
      </w:r>
      <w:r>
        <w:rPr>
          <w:b/>
          <w:bCs/>
          <w:u w:val="single"/>
        </w:rPr>
        <w:t>zania terminu dostawy powyżej 7</w:t>
      </w:r>
      <w:r w:rsidRPr="009D0ECE">
        <w:rPr>
          <w:b/>
          <w:bCs/>
          <w:u w:val="single"/>
        </w:rPr>
        <w:t xml:space="preserve"> dni od daty </w:t>
      </w:r>
      <w:r>
        <w:rPr>
          <w:b/>
          <w:bCs/>
          <w:u w:val="single"/>
        </w:rPr>
        <w:t>wysyłki zamówienia</w:t>
      </w:r>
      <w:r w:rsidRPr="009D0ECE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lub „0” </w:t>
      </w:r>
      <w:r w:rsidRPr="009D0ECE">
        <w:rPr>
          <w:b/>
          <w:bCs/>
          <w:u w:val="single"/>
        </w:rPr>
        <w:t>–</w:t>
      </w:r>
      <w:r>
        <w:rPr>
          <w:b/>
          <w:bCs/>
          <w:u w:val="single"/>
        </w:rPr>
        <w:t xml:space="preserve"> przyjmuje się termin dostawy 7 dni od daty wysyłki zamówienia</w:t>
      </w:r>
      <w:r w:rsidRPr="009D0ECE">
        <w:rPr>
          <w:b/>
          <w:bCs/>
          <w:u w:val="single"/>
        </w:rPr>
        <w:t>.</w:t>
      </w:r>
    </w:p>
    <w:p w:rsidR="00A01A8A" w:rsidRDefault="00A01A8A" w:rsidP="00A01A8A">
      <w:pPr>
        <w:rPr>
          <w:bCs/>
          <w:i/>
        </w:rPr>
      </w:pPr>
    </w:p>
    <w:p w:rsidR="00A01A8A" w:rsidRPr="0009325A" w:rsidRDefault="00A01A8A" w:rsidP="00A01A8A">
      <w:pPr>
        <w:rPr>
          <w:bCs/>
          <w:i/>
        </w:rPr>
      </w:pPr>
    </w:p>
    <w:p w:rsidR="00A01A8A" w:rsidRPr="00130CF0" w:rsidRDefault="00A01A8A" w:rsidP="00A01A8A">
      <w:pPr>
        <w:rPr>
          <w:bCs/>
          <w:color w:val="FF0000"/>
          <w:vertAlign w:val="superscript"/>
        </w:rPr>
      </w:pPr>
      <w:r w:rsidRPr="00130CF0">
        <w:rPr>
          <w:bCs/>
          <w:color w:val="000000" w:themeColor="text1"/>
          <w:vertAlign w:val="superscript"/>
        </w:rPr>
        <w:t xml:space="preserve"> (5) </w:t>
      </w:r>
      <w:r w:rsidRPr="00130CF0">
        <w:rPr>
          <w:rStyle w:val="DeltaViewInsertion"/>
          <w:color w:val="000000" w:themeColor="text1"/>
        </w:rPr>
        <w:t>Mikroprzedsiębiorstwo</w:t>
      </w:r>
      <w:r w:rsidRPr="00130CF0">
        <w:rPr>
          <w:rStyle w:val="DeltaViewInsertion"/>
        </w:rPr>
        <w:t>: przedsiębiorstwo, które zatrudnia mniej niż 10 osób i którego roczny obrót lub roczna suma bilansowa nie przekracza 2 milionów EUR.</w:t>
      </w:r>
    </w:p>
    <w:p w:rsidR="00A01A8A" w:rsidRPr="00130CF0" w:rsidRDefault="00A01A8A" w:rsidP="00A01A8A">
      <w:pPr>
        <w:pStyle w:val="Tekstprzypisudolnego1"/>
        <w:jc w:val="both"/>
        <w:rPr>
          <w:rFonts w:ascii="Times New Roman" w:hAnsi="Times New Roman" w:cs="Times New Roman"/>
        </w:rPr>
      </w:pPr>
      <w:r w:rsidRPr="00130CF0">
        <w:rPr>
          <w:rStyle w:val="DeltaViewInsertion"/>
          <w:rFonts w:ascii="Times New Roman" w:hAnsi="Times New Roman" w:cs="Times New Roman"/>
        </w:rPr>
        <w:t>Małe przedsiębiorstwo: przedsiębiorstwo, które zatrudnia mniej niż 50 osób i którego roczny obrót lub roczna suma bilansowa nie przekracza 10 milionów EUR.</w:t>
      </w:r>
    </w:p>
    <w:p w:rsidR="00A01A8A" w:rsidRPr="00130CF0" w:rsidRDefault="00A01A8A" w:rsidP="00A01A8A">
      <w:pPr>
        <w:pStyle w:val="Tekstpodstawowy"/>
        <w:rPr>
          <w:sz w:val="20"/>
        </w:rPr>
      </w:pPr>
      <w:r w:rsidRPr="00130CF0">
        <w:rPr>
          <w:rStyle w:val="DeltaViewInsertion"/>
          <w:sz w:val="20"/>
        </w:rPr>
        <w:lastRenderedPageBreak/>
        <w:t>Średnie przedsiębiorstwa: przedsiębiorstwa, które nie są mikroprzedsiębiorstwami ani małymi przedsiębiorstwami</w:t>
      </w:r>
      <w:r w:rsidRPr="00130CF0">
        <w:rPr>
          <w:i/>
          <w:sz w:val="20"/>
        </w:rPr>
        <w:t xml:space="preserve"> i które zatrudniają mniej niż 250 osób i których roczny obrót nie przekracza 50 milionów EUR lub roczna suma bilansowa nie przekracza 43 milionów EUR.</w:t>
      </w:r>
    </w:p>
    <w:p w:rsidR="00A01A8A" w:rsidRPr="00130CF0" w:rsidRDefault="00A01A8A" w:rsidP="00A01A8A">
      <w:pPr>
        <w:pStyle w:val="Tekstpodstawowy"/>
        <w:tabs>
          <w:tab w:val="left" w:pos="700"/>
        </w:tabs>
        <w:rPr>
          <w:sz w:val="20"/>
        </w:rPr>
      </w:pPr>
      <w:r w:rsidRPr="00130CF0">
        <w:rPr>
          <w:i/>
          <w:sz w:val="20"/>
          <w:vertAlign w:val="superscript"/>
        </w:rPr>
        <w:t>(6)</w:t>
      </w:r>
      <w:r w:rsidRPr="00130CF0">
        <w:rPr>
          <w:i/>
          <w:sz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A01A8A" w:rsidRPr="00130CF0" w:rsidRDefault="00A01A8A" w:rsidP="00A01A8A">
      <w:pPr>
        <w:pStyle w:val="Tekstpodstawowy"/>
        <w:tabs>
          <w:tab w:val="left" w:pos="700"/>
        </w:tabs>
        <w:ind w:hanging="340"/>
        <w:rPr>
          <w:rFonts w:eastAsia="SimSun"/>
          <w:i/>
          <w:iCs/>
          <w:color w:val="000000"/>
          <w:sz w:val="20"/>
          <w:lang w:eastAsia="en-US"/>
        </w:rPr>
      </w:pPr>
      <w:r w:rsidRPr="00130CF0">
        <w:rPr>
          <w:rFonts w:eastAsia="SimSun"/>
          <w:i/>
          <w:iCs/>
          <w:color w:val="000000"/>
          <w:sz w:val="20"/>
          <w:vertAlign w:val="superscript"/>
          <w:lang w:eastAsia="en-US"/>
        </w:rPr>
        <w:t>(7)</w:t>
      </w:r>
      <w:r w:rsidRPr="00130CF0">
        <w:rPr>
          <w:rFonts w:eastAsia="SimSun"/>
          <w:i/>
          <w:iCs/>
          <w:color w:val="000000"/>
          <w:sz w:val="20"/>
          <w:lang w:eastAsia="en-US"/>
        </w:rPr>
        <w:t>W przypadku gdy wykonawca nie przekazuje danych osobowych innych niż bezpośrednio jego dotyczących lub</w:t>
      </w:r>
    </w:p>
    <w:p w:rsidR="00A01A8A" w:rsidRPr="00130CF0" w:rsidRDefault="00A01A8A" w:rsidP="00A01A8A">
      <w:pPr>
        <w:pStyle w:val="Tekstpodstawowy"/>
        <w:tabs>
          <w:tab w:val="left" w:pos="700"/>
        </w:tabs>
        <w:ind w:hanging="340"/>
        <w:rPr>
          <w:rFonts w:eastAsia="SimSun"/>
          <w:i/>
          <w:iCs/>
          <w:color w:val="000000"/>
          <w:sz w:val="20"/>
          <w:lang w:eastAsia="en-US"/>
        </w:rPr>
      </w:pPr>
      <w:r w:rsidRPr="00130CF0">
        <w:rPr>
          <w:rFonts w:eastAsia="SimSun"/>
          <w:i/>
          <w:iCs/>
          <w:color w:val="000000"/>
          <w:sz w:val="20"/>
          <w:lang w:eastAsia="en-US"/>
        </w:rPr>
        <w:t>zachodzi wyłączenie stosowania obowiązku informacyjnego, stosownie do art. 13 ust. 4 lub art. 14 ust. 5 RODO</w:t>
      </w:r>
    </w:p>
    <w:p w:rsidR="00A01A8A" w:rsidRDefault="00A01A8A" w:rsidP="00A01A8A">
      <w:pPr>
        <w:pStyle w:val="Tekstpodstawowy"/>
        <w:tabs>
          <w:tab w:val="left" w:pos="700"/>
        </w:tabs>
        <w:ind w:hanging="340"/>
        <w:rPr>
          <w:rFonts w:eastAsia="SimSun"/>
          <w:i/>
          <w:iCs/>
          <w:color w:val="000000"/>
          <w:sz w:val="20"/>
          <w:lang w:eastAsia="en-US"/>
        </w:rPr>
      </w:pPr>
      <w:r w:rsidRPr="00130CF0">
        <w:rPr>
          <w:rFonts w:eastAsia="SimSun"/>
          <w:i/>
          <w:iCs/>
          <w:color w:val="000000"/>
          <w:sz w:val="20"/>
          <w:lang w:eastAsia="en-US"/>
        </w:rPr>
        <w:t>treści oświadczenia Wykonawca nie składa (usunięcie treści oświadczenia przez jego wykreślenie).</w:t>
      </w:r>
    </w:p>
    <w:p w:rsidR="00A01A8A" w:rsidRDefault="00A01A8A" w:rsidP="00A01A8A">
      <w:pPr>
        <w:pStyle w:val="Tekstpodstawowy"/>
        <w:tabs>
          <w:tab w:val="left" w:pos="700"/>
        </w:tabs>
        <w:ind w:hanging="340"/>
        <w:rPr>
          <w:rFonts w:eastAsia="SimSun"/>
          <w:i/>
          <w:iCs/>
          <w:color w:val="000000"/>
          <w:sz w:val="20"/>
          <w:lang w:eastAsia="en-US"/>
        </w:rPr>
      </w:pPr>
    </w:p>
    <w:p w:rsidR="00A01A8A" w:rsidRDefault="00A01A8A" w:rsidP="00A01A8A">
      <w:pPr>
        <w:pStyle w:val="Tekstpodstawowy"/>
        <w:tabs>
          <w:tab w:val="left" w:pos="700"/>
        </w:tabs>
        <w:ind w:hanging="340"/>
        <w:rPr>
          <w:rFonts w:eastAsia="SimSun"/>
          <w:i/>
          <w:iCs/>
          <w:color w:val="000000"/>
          <w:sz w:val="20"/>
          <w:lang w:eastAsia="en-US"/>
        </w:rPr>
      </w:pPr>
    </w:p>
    <w:p w:rsidR="00A01A8A" w:rsidRPr="009D0ECE" w:rsidRDefault="00A01A8A" w:rsidP="00A01A8A">
      <w:pPr>
        <w:spacing w:line="360" w:lineRule="auto"/>
        <w:ind w:left="567"/>
        <w:rPr>
          <w:b/>
          <w:bCs/>
          <w:u w:val="single"/>
        </w:rPr>
      </w:pPr>
    </w:p>
    <w:p w:rsidR="00A01A8A" w:rsidRDefault="00A01A8A" w:rsidP="00A01A8A">
      <w:pPr>
        <w:pStyle w:val="Tekstpodstawowy"/>
        <w:tabs>
          <w:tab w:val="left" w:pos="700"/>
        </w:tabs>
        <w:ind w:hanging="340"/>
        <w:rPr>
          <w:rFonts w:eastAsia="SimSun"/>
          <w:i/>
          <w:iCs/>
          <w:color w:val="000000"/>
          <w:sz w:val="20"/>
          <w:lang w:eastAsia="en-US"/>
        </w:rPr>
      </w:pPr>
    </w:p>
    <w:p w:rsidR="00A01A8A" w:rsidRPr="00130CF0" w:rsidRDefault="00A01A8A" w:rsidP="00A01A8A">
      <w:pPr>
        <w:pStyle w:val="Tekstpodstawowy"/>
        <w:tabs>
          <w:tab w:val="left" w:pos="700"/>
        </w:tabs>
        <w:ind w:hanging="340"/>
        <w:rPr>
          <w:sz w:val="20"/>
        </w:rPr>
      </w:pPr>
    </w:p>
    <w:p w:rsidR="00A01A8A" w:rsidRDefault="00A01A8A" w:rsidP="00FC194D">
      <w:pPr>
        <w:rPr>
          <w:highlight w:val="yellow"/>
        </w:rPr>
      </w:pPr>
    </w:p>
    <w:p w:rsidR="00AE518F" w:rsidRDefault="00AE518F" w:rsidP="00FC194D">
      <w:pPr>
        <w:rPr>
          <w:highlight w:val="yellow"/>
        </w:rPr>
      </w:pPr>
    </w:p>
    <w:p w:rsidR="00AE518F" w:rsidRDefault="00AE518F" w:rsidP="00FC194D">
      <w:pPr>
        <w:rPr>
          <w:highlight w:val="yellow"/>
        </w:rPr>
      </w:pPr>
    </w:p>
    <w:p w:rsidR="00AE518F" w:rsidRDefault="00AE518F" w:rsidP="00FC194D">
      <w:pPr>
        <w:rPr>
          <w:highlight w:val="yellow"/>
        </w:rPr>
      </w:pPr>
    </w:p>
    <w:p w:rsidR="00E9562F" w:rsidRDefault="00E9562F" w:rsidP="00A83CFA"/>
    <w:p w:rsidR="00A83CFA" w:rsidRDefault="00A83CFA" w:rsidP="00A83CFA"/>
    <w:p w:rsidR="00A83CFA" w:rsidRDefault="00A83CFA" w:rsidP="00A83CFA"/>
    <w:p w:rsidR="00A83CFA" w:rsidRDefault="00A83CFA" w:rsidP="00A83CFA"/>
    <w:p w:rsidR="00A83CFA" w:rsidRDefault="00A83CFA" w:rsidP="00A83CFA"/>
    <w:p w:rsidR="00A83CFA" w:rsidRDefault="00A83CFA" w:rsidP="00A83CFA"/>
    <w:p w:rsidR="00A83CFA" w:rsidRDefault="00A83CFA" w:rsidP="00A83CFA"/>
    <w:p w:rsidR="00A83CFA" w:rsidRDefault="00A83CFA" w:rsidP="00A83CFA"/>
    <w:p w:rsidR="00A83CFA" w:rsidRDefault="00A83CFA" w:rsidP="00A83CFA"/>
    <w:p w:rsidR="00A83CFA" w:rsidRDefault="00A83CFA" w:rsidP="00A83CFA"/>
    <w:p w:rsidR="00A83CFA" w:rsidRDefault="00A83CFA" w:rsidP="00A83CFA"/>
    <w:p w:rsidR="00A83CFA" w:rsidRDefault="00A83CFA" w:rsidP="00A83CFA"/>
    <w:p w:rsidR="00A83CFA" w:rsidRDefault="00A83CFA" w:rsidP="00A83CFA"/>
    <w:p w:rsidR="00A83CFA" w:rsidRDefault="00A83CFA" w:rsidP="00A83CFA"/>
    <w:p w:rsidR="00A83CFA" w:rsidRDefault="00A83CFA" w:rsidP="00A83CFA"/>
    <w:p w:rsidR="00A83CFA" w:rsidRDefault="00A83CFA" w:rsidP="00A83CFA"/>
    <w:p w:rsidR="00A83CFA" w:rsidRDefault="00A83CFA" w:rsidP="00A83CFA"/>
    <w:p w:rsidR="00A83CFA" w:rsidRDefault="00A83CFA" w:rsidP="00A83CFA"/>
    <w:p w:rsidR="00A83CFA" w:rsidRDefault="00A83CFA" w:rsidP="00A83CFA"/>
    <w:p w:rsidR="00A83CFA" w:rsidRDefault="00A83CFA" w:rsidP="00A83CFA"/>
    <w:p w:rsidR="00A83CFA" w:rsidRDefault="00A83CFA" w:rsidP="00A83CFA"/>
    <w:p w:rsidR="00A83CFA" w:rsidRDefault="00A83CFA" w:rsidP="00A83CFA"/>
    <w:p w:rsidR="00A83CFA" w:rsidRDefault="00A83CFA" w:rsidP="00A83CFA"/>
    <w:p w:rsidR="00A83CFA" w:rsidRDefault="00A83CFA" w:rsidP="00A83CFA"/>
    <w:p w:rsidR="00A83CFA" w:rsidRDefault="00A83CFA" w:rsidP="00A83CFA"/>
    <w:p w:rsidR="00A83CFA" w:rsidRDefault="00A83CFA" w:rsidP="00A83CFA"/>
    <w:p w:rsidR="00A83CFA" w:rsidRDefault="00A83CFA" w:rsidP="00A83CFA"/>
    <w:p w:rsidR="00A83CFA" w:rsidRDefault="00A83CFA" w:rsidP="00A83CFA"/>
    <w:p w:rsidR="00A83CFA" w:rsidRDefault="00A83CFA" w:rsidP="00A83CFA"/>
    <w:p w:rsidR="00A83CFA" w:rsidRDefault="00A83CFA" w:rsidP="00A83CFA"/>
    <w:p w:rsidR="00A83CFA" w:rsidRDefault="00A83CFA" w:rsidP="00A83CFA"/>
    <w:p w:rsidR="00A83CFA" w:rsidRDefault="00A83CFA" w:rsidP="00A83CFA"/>
    <w:p w:rsidR="00A83CFA" w:rsidRDefault="00A83CFA" w:rsidP="00A83CFA"/>
    <w:sectPr w:rsidR="00A83CFA" w:rsidSect="00FF01F3">
      <w:footerReference w:type="default" r:id="rId8"/>
      <w:headerReference w:type="first" r:id="rId9"/>
      <w:footerReference w:type="first" r:id="rId10"/>
      <w:pgSz w:w="11906" w:h="16838"/>
      <w:pgMar w:top="1418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D1C" w:rsidRDefault="005D2D1C" w:rsidP="00915EE8">
      <w:pPr>
        <w:spacing w:line="240" w:lineRule="auto"/>
      </w:pPr>
      <w:r>
        <w:separator/>
      </w:r>
    </w:p>
  </w:endnote>
  <w:endnote w:type="continuationSeparator" w:id="0">
    <w:p w:rsidR="005D2D1C" w:rsidRDefault="005D2D1C" w:rsidP="00915E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CFA" w:rsidRDefault="00A83CFA" w:rsidP="00415F22">
    <w:pPr>
      <w:pStyle w:val="Stopka"/>
      <w:rPr>
        <w:noProof/>
        <w:lang w:eastAsia="pl-PL"/>
      </w:rPr>
    </w:pPr>
  </w:p>
  <w:p w:rsidR="00915EE8" w:rsidRDefault="00915EE8" w:rsidP="00415F22">
    <w:pPr>
      <w:pStyle w:val="Stopka"/>
    </w:pPr>
  </w:p>
  <w:p w:rsidR="00915EE8" w:rsidRDefault="00915EE8" w:rsidP="00415F22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18F" w:rsidRDefault="001904C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-447040</wp:posOffset>
          </wp:positionV>
          <wp:extent cx="5760720" cy="781685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a 100 PI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81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D1C" w:rsidRDefault="005D2D1C" w:rsidP="00915EE8">
      <w:pPr>
        <w:spacing w:line="240" w:lineRule="auto"/>
      </w:pPr>
      <w:r>
        <w:separator/>
      </w:r>
    </w:p>
  </w:footnote>
  <w:footnote w:type="continuationSeparator" w:id="0">
    <w:p w:rsidR="005D2D1C" w:rsidRDefault="005D2D1C" w:rsidP="00915E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CFA" w:rsidRPr="00B7090D" w:rsidRDefault="00A83CFA" w:rsidP="00A83CFA">
    <w:pPr>
      <w:tabs>
        <w:tab w:val="left" w:pos="2340"/>
      </w:tabs>
      <w:jc w:val="center"/>
      <w:rPr>
        <w:b/>
        <w:bCs/>
        <w:spacing w:val="-10"/>
      </w:rPr>
    </w:pPr>
    <w:r>
      <w:rPr>
        <w:b/>
        <w:bCs/>
        <w:spacing w:val="-10"/>
      </w:rPr>
      <w:t>POWIATOWA</w:t>
    </w:r>
    <w:r w:rsidRPr="00B7090D">
      <w:rPr>
        <w:b/>
        <w:bCs/>
        <w:spacing w:val="-10"/>
      </w:rPr>
      <w:t xml:space="preserve"> STACJA SANITARNO–EPIDEMIOLOGICZNA W</w:t>
    </w:r>
    <w:r>
      <w:rPr>
        <w:b/>
        <w:bCs/>
        <w:spacing w:val="-10"/>
      </w:rPr>
      <w:t xml:space="preserve"> ZIELONEJ GÓRZE</w:t>
    </w:r>
  </w:p>
  <w:p w:rsidR="00A83CFA" w:rsidRPr="00D0735A" w:rsidRDefault="00A83CFA" w:rsidP="00A83CFA">
    <w:pPr>
      <w:rPr>
        <w:sz w:val="12"/>
        <w:szCs w:val="12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F93C54F" wp14:editId="73054EB9">
          <wp:simplePos x="0" y="0"/>
          <wp:positionH relativeFrom="column">
            <wp:posOffset>456565</wp:posOffset>
          </wp:positionH>
          <wp:positionV relativeFrom="paragraph">
            <wp:posOffset>78105</wp:posOffset>
          </wp:positionV>
          <wp:extent cx="1077595" cy="1057275"/>
          <wp:effectExtent l="0" t="0" r="8255" b="9525"/>
          <wp:wrapNone/>
          <wp:docPr id="17" name="Obraz 17" descr="logo_w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ws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595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735A">
      <w:rPr>
        <w:b/>
        <w:bCs/>
        <w:sz w:val="12"/>
        <w:szCs w:val="12"/>
      </w:rPr>
      <w:t xml:space="preserve">          </w:t>
    </w:r>
    <w:r w:rsidRPr="00D0735A">
      <w:rPr>
        <w:sz w:val="12"/>
        <w:szCs w:val="12"/>
      </w:rPr>
      <w:t xml:space="preserve">            </w:t>
    </w:r>
  </w:p>
  <w:p w:rsidR="00A83CFA" w:rsidRDefault="00A83CFA" w:rsidP="00A83CFA">
    <w:pPr>
      <w:ind w:left="3119"/>
      <w:rPr>
        <w:b/>
        <w:bCs/>
      </w:rPr>
    </w:pPr>
    <w:r>
      <w:rPr>
        <w:b/>
        <w:bCs/>
      </w:rPr>
      <w:t>65-470 Zielona Góra,</w:t>
    </w:r>
    <w:r w:rsidRPr="00B7090D">
      <w:rPr>
        <w:b/>
        <w:bCs/>
      </w:rPr>
      <w:t xml:space="preserve"> ul. </w:t>
    </w:r>
    <w:r>
      <w:rPr>
        <w:b/>
        <w:bCs/>
      </w:rPr>
      <w:t>Jasna 10</w:t>
    </w:r>
  </w:p>
  <w:p w:rsidR="00A83CFA" w:rsidRPr="00225AA7" w:rsidRDefault="00A83CFA" w:rsidP="00A83CFA">
    <w:pPr>
      <w:ind w:left="3119"/>
      <w:rPr>
        <w:b/>
        <w:bCs/>
      </w:rPr>
    </w:pPr>
    <w:r>
      <w:rPr>
        <w:b/>
        <w:bCs/>
      </w:rPr>
      <w:t>tel. (68</w:t>
    </w:r>
    <w:r w:rsidRPr="00225AA7">
      <w:rPr>
        <w:b/>
        <w:bCs/>
      </w:rPr>
      <w:t xml:space="preserve">) </w:t>
    </w:r>
    <w:r>
      <w:rPr>
        <w:b/>
        <w:bCs/>
      </w:rPr>
      <w:t>325-46-71 do 75,  fax (68</w:t>
    </w:r>
    <w:r w:rsidRPr="00225AA7">
      <w:rPr>
        <w:b/>
        <w:bCs/>
      </w:rPr>
      <w:t xml:space="preserve">) </w:t>
    </w:r>
    <w:r>
      <w:rPr>
        <w:b/>
        <w:bCs/>
      </w:rPr>
      <w:t>351-47-96</w:t>
    </w:r>
  </w:p>
  <w:p w:rsidR="00A83CFA" w:rsidRPr="00225AA7" w:rsidRDefault="00A83CFA" w:rsidP="00A83CFA">
    <w:pPr>
      <w:ind w:left="3119"/>
      <w:rPr>
        <w:b/>
        <w:bCs/>
        <w:u w:val="single"/>
      </w:rPr>
    </w:pPr>
    <w:r w:rsidRPr="00225AA7">
      <w:rPr>
        <w:b/>
        <w:bCs/>
        <w:u w:val="single"/>
      </w:rPr>
      <w:t>www.bip.wsse.gorzow.pl</w:t>
    </w:r>
    <w:r>
      <w:rPr>
        <w:rStyle w:val="Hipercze"/>
        <w:b/>
        <w:bCs/>
        <w:color w:val="auto"/>
      </w:rPr>
      <w:t>/pssezielonagora/</w:t>
    </w:r>
  </w:p>
  <w:p w:rsidR="00A83CFA" w:rsidRDefault="00A83CFA" w:rsidP="00A83CFA">
    <w:pPr>
      <w:ind w:left="3119"/>
      <w:rPr>
        <w:b/>
        <w:bCs/>
        <w:lang w:val="de-DE"/>
      </w:rPr>
    </w:pPr>
    <w:proofErr w:type="spellStart"/>
    <w:r w:rsidRPr="00B7090D">
      <w:rPr>
        <w:b/>
        <w:bCs/>
        <w:lang w:val="de-DE"/>
      </w:rPr>
      <w:t>e-mail</w:t>
    </w:r>
    <w:proofErr w:type="spellEnd"/>
    <w:r w:rsidRPr="00B7090D">
      <w:rPr>
        <w:b/>
        <w:bCs/>
        <w:lang w:val="de-DE"/>
      </w:rPr>
      <w:t xml:space="preserve">: </w:t>
    </w:r>
    <w:r>
      <w:rPr>
        <w:b/>
        <w:bCs/>
        <w:lang w:val="de-DE"/>
      </w:rPr>
      <w:t>pssezielonagora@wsse.gorzow.pl</w:t>
    </w:r>
  </w:p>
  <w:p w:rsidR="00A83CFA" w:rsidRPr="00B7090D" w:rsidRDefault="00A83CFA" w:rsidP="00A83CFA">
    <w:pPr>
      <w:ind w:left="3119"/>
      <w:rPr>
        <w:b/>
        <w:bCs/>
      </w:rPr>
    </w:pPr>
    <w:r>
      <w:rPr>
        <w:b/>
        <w:bCs/>
      </w:rPr>
      <w:t>NIP: 929-10-85-602</w:t>
    </w:r>
  </w:p>
  <w:p w:rsidR="00A83CFA" w:rsidRPr="00D0735A" w:rsidRDefault="00A83CFA" w:rsidP="00A83CFA">
    <w:pPr>
      <w:jc w:val="center"/>
      <w:rPr>
        <w:b/>
        <w:bCs/>
        <w:sz w:val="12"/>
        <w:szCs w:val="12"/>
      </w:rPr>
    </w:pPr>
  </w:p>
  <w:p w:rsidR="00A83CFA" w:rsidRPr="00FE2501" w:rsidRDefault="00A83CFA" w:rsidP="00A83CFA">
    <w:pPr>
      <w:ind w:left="-113" w:right="-113"/>
      <w:jc w:val="center"/>
      <w:rPr>
        <w:b/>
        <w:bCs/>
        <w:spacing w:val="-4"/>
        <w:sz w:val="22"/>
        <w:szCs w:val="22"/>
      </w:rPr>
    </w:pPr>
    <w:r w:rsidRPr="00FE2501">
      <w:rPr>
        <w:b/>
        <w:bCs/>
        <w:spacing w:val="-4"/>
        <w:sz w:val="22"/>
        <w:szCs w:val="22"/>
      </w:rPr>
      <w:t xml:space="preserve">PAŃSTWOWY </w:t>
    </w:r>
    <w:r>
      <w:rPr>
        <w:b/>
        <w:bCs/>
        <w:spacing w:val="-4"/>
        <w:sz w:val="22"/>
        <w:szCs w:val="22"/>
      </w:rPr>
      <w:t>POWIATOWY</w:t>
    </w:r>
    <w:r w:rsidRPr="00FE2501">
      <w:rPr>
        <w:b/>
        <w:bCs/>
        <w:spacing w:val="-4"/>
        <w:sz w:val="22"/>
        <w:szCs w:val="22"/>
      </w:rPr>
      <w:t xml:space="preserve"> INSP</w:t>
    </w:r>
    <w:r>
      <w:rPr>
        <w:b/>
        <w:bCs/>
        <w:spacing w:val="-4"/>
        <w:sz w:val="22"/>
        <w:szCs w:val="22"/>
      </w:rPr>
      <w:t>EKTOR SANITARNY W ZIELONEJ GÓRZE</w:t>
    </w:r>
  </w:p>
  <w:p w:rsidR="00A83CFA" w:rsidRPr="00A83CFA" w:rsidRDefault="00A83CFA" w:rsidP="00A83CFA">
    <w:pPr>
      <w:pBdr>
        <w:bottom w:val="double" w:sz="4" w:space="0" w:color="0000FF"/>
      </w:pBdr>
      <w:rPr>
        <w:rFonts w:ascii="Univers Condensed" w:hAnsi="Univers Condensed" w:cs="Univers Condensed"/>
        <w:b/>
        <w:bCs/>
        <w:sz w:val="4"/>
        <w:szCs w:val="4"/>
      </w:rPr>
    </w:pPr>
    <w:r w:rsidRPr="00D0735A">
      <w:rPr>
        <w:rFonts w:ascii="Univers Condensed" w:hAnsi="Univers Condensed" w:cs="Univers Condensed"/>
        <w:b/>
        <w:bCs/>
        <w:sz w:val="4"/>
        <w:szCs w:val="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multilevel"/>
    <w:tmpl w:val="00000012"/>
    <w:name w:val="WW8Num19"/>
    <w:lvl w:ilvl="0">
      <w:start w:val="3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  <w:b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rebuchet MS" w:hAnsi="Trebuchet MS" w:cs="Times New Roman"/>
        <w:b w:val="0"/>
        <w:bCs w:val="0"/>
        <w:i/>
        <w:sz w:val="20"/>
        <w:szCs w:val="20"/>
        <w:vertAlign w:val="superscript"/>
      </w:r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3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3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3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3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3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3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13"/>
    <w:multiLevelType w:val="multilevel"/>
    <w:tmpl w:val="E9E227CC"/>
    <w:name w:val="WW8Num2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rebuchet MS"/>
        <w:b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 w:val="0"/>
        <w:i w:val="0"/>
        <w:iCs w:val="0"/>
        <w:sz w:val="20"/>
        <w:szCs w:val="20"/>
        <w:shd w:val="clear" w:color="auto" w:fill="C0C0C0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896" w:hanging="816"/>
      </w:pPr>
      <w:rPr>
        <w:rFonts w:ascii="Symbol" w:hAnsi="Symbol" w:cs="Symbol"/>
        <w:b/>
        <w:color w:val="00000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15"/>
    <w:multiLevelType w:val="multilevel"/>
    <w:tmpl w:val="00000015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Tahom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72A765D"/>
    <w:multiLevelType w:val="hybridMultilevel"/>
    <w:tmpl w:val="52FA92AE"/>
    <w:lvl w:ilvl="0" w:tplc="78C2226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D964239"/>
    <w:multiLevelType w:val="hybridMultilevel"/>
    <w:tmpl w:val="8968D318"/>
    <w:lvl w:ilvl="0" w:tplc="39665198">
      <w:start w:val="1"/>
      <w:numFmt w:val="decimal"/>
      <w:lvlText w:val="%1."/>
      <w:lvlJc w:val="left"/>
      <w:pPr>
        <w:ind w:left="47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5F1F62CA"/>
    <w:multiLevelType w:val="hybridMultilevel"/>
    <w:tmpl w:val="10B668C8"/>
    <w:lvl w:ilvl="0" w:tplc="9C469CB4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939AF"/>
    <w:multiLevelType w:val="multilevel"/>
    <w:tmpl w:val="56A43E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  <w:sz w:val="20"/>
      </w:rPr>
    </w:lvl>
  </w:abstractNum>
  <w:abstractNum w:abstractNumId="8" w15:restartNumberingAfterBreak="0">
    <w:nsid w:val="61F541D7"/>
    <w:multiLevelType w:val="hybridMultilevel"/>
    <w:tmpl w:val="643489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0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10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94D"/>
    <w:rsid w:val="000058FC"/>
    <w:rsid w:val="000060E4"/>
    <w:rsid w:val="00063092"/>
    <w:rsid w:val="000F2EE3"/>
    <w:rsid w:val="00140853"/>
    <w:rsid w:val="001471FB"/>
    <w:rsid w:val="00147306"/>
    <w:rsid w:val="001904C2"/>
    <w:rsid w:val="001966CE"/>
    <w:rsid w:val="001D0311"/>
    <w:rsid w:val="001E0A7B"/>
    <w:rsid w:val="00225AA7"/>
    <w:rsid w:val="002461A1"/>
    <w:rsid w:val="0027181C"/>
    <w:rsid w:val="002C6A04"/>
    <w:rsid w:val="002D47E1"/>
    <w:rsid w:val="00314229"/>
    <w:rsid w:val="003658EB"/>
    <w:rsid w:val="003E5DF9"/>
    <w:rsid w:val="00415F22"/>
    <w:rsid w:val="004278F7"/>
    <w:rsid w:val="00493E00"/>
    <w:rsid w:val="004A4415"/>
    <w:rsid w:val="004B6849"/>
    <w:rsid w:val="004D4799"/>
    <w:rsid w:val="00580802"/>
    <w:rsid w:val="005933AA"/>
    <w:rsid w:val="005D2D1C"/>
    <w:rsid w:val="006676C2"/>
    <w:rsid w:val="006B5000"/>
    <w:rsid w:val="006E5AB5"/>
    <w:rsid w:val="00781DBD"/>
    <w:rsid w:val="00786BCB"/>
    <w:rsid w:val="007B0CD2"/>
    <w:rsid w:val="007C260B"/>
    <w:rsid w:val="00821930"/>
    <w:rsid w:val="00824FDF"/>
    <w:rsid w:val="008713C5"/>
    <w:rsid w:val="00907A91"/>
    <w:rsid w:val="00915EE8"/>
    <w:rsid w:val="00947344"/>
    <w:rsid w:val="009507C2"/>
    <w:rsid w:val="009A213B"/>
    <w:rsid w:val="009B05FB"/>
    <w:rsid w:val="009B7C49"/>
    <w:rsid w:val="009E5E15"/>
    <w:rsid w:val="00A01A8A"/>
    <w:rsid w:val="00A13A23"/>
    <w:rsid w:val="00A24231"/>
    <w:rsid w:val="00A81538"/>
    <w:rsid w:val="00A83CFA"/>
    <w:rsid w:val="00A96EB5"/>
    <w:rsid w:val="00AD46F2"/>
    <w:rsid w:val="00AE518F"/>
    <w:rsid w:val="00AF2843"/>
    <w:rsid w:val="00B03213"/>
    <w:rsid w:val="00B23CE3"/>
    <w:rsid w:val="00B7090D"/>
    <w:rsid w:val="00C01EF8"/>
    <w:rsid w:val="00C765AC"/>
    <w:rsid w:val="00C84925"/>
    <w:rsid w:val="00C972A1"/>
    <w:rsid w:val="00CC1345"/>
    <w:rsid w:val="00D0735A"/>
    <w:rsid w:val="00D134D1"/>
    <w:rsid w:val="00D34A27"/>
    <w:rsid w:val="00D70934"/>
    <w:rsid w:val="00D84FED"/>
    <w:rsid w:val="00DD2AD9"/>
    <w:rsid w:val="00DF2013"/>
    <w:rsid w:val="00DF6138"/>
    <w:rsid w:val="00E219A7"/>
    <w:rsid w:val="00E32EE2"/>
    <w:rsid w:val="00E86164"/>
    <w:rsid w:val="00E8758A"/>
    <w:rsid w:val="00E9562F"/>
    <w:rsid w:val="00EB4E33"/>
    <w:rsid w:val="00EC6324"/>
    <w:rsid w:val="00F06D42"/>
    <w:rsid w:val="00F52FF5"/>
    <w:rsid w:val="00F70A7B"/>
    <w:rsid w:val="00F72D63"/>
    <w:rsid w:val="00FC194D"/>
    <w:rsid w:val="00FC5E3F"/>
    <w:rsid w:val="00FD5547"/>
    <w:rsid w:val="00FE2501"/>
    <w:rsid w:val="00FF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1D915C"/>
  <w15:docId w15:val="{90210E1B-0825-48FC-AB88-FB4831F7E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1930"/>
    <w:pPr>
      <w:spacing w:line="276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21930"/>
    <w:pPr>
      <w:keepNext/>
      <w:spacing w:line="240" w:lineRule="auto"/>
      <w:jc w:val="center"/>
      <w:outlineLvl w:val="0"/>
    </w:pPr>
    <w:rPr>
      <w:rFonts w:eastAsia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21930"/>
    <w:rPr>
      <w:rFonts w:ascii="Times New Roman" w:hAnsi="Times New Roman"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821930"/>
    <w:rPr>
      <w:i/>
      <w:iCs/>
    </w:rPr>
  </w:style>
  <w:style w:type="paragraph" w:styleId="Akapitzlist">
    <w:name w:val="List Paragraph"/>
    <w:basedOn w:val="Normalny"/>
    <w:qFormat/>
    <w:rsid w:val="0082193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FC194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E219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8EB"/>
    <w:rPr>
      <w:rFonts w:ascii="Times New Roman" w:hAnsi="Times New Roman" w:cs="Times New Roman"/>
      <w:sz w:val="2"/>
      <w:szCs w:val="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15EE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5EE8"/>
    <w:rPr>
      <w:rFonts w:ascii="Times New Roman" w:hAnsi="Times New Roman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15EE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5EE8"/>
    <w:rPr>
      <w:rFonts w:ascii="Times New Roman" w:hAnsi="Times New Roman"/>
      <w:sz w:val="24"/>
      <w:szCs w:val="24"/>
      <w:lang w:eastAsia="en-US"/>
    </w:rPr>
  </w:style>
  <w:style w:type="character" w:customStyle="1" w:styleId="Odwoanieprzypisudolnego1">
    <w:name w:val="Odwołanie przypisu dolnego1"/>
    <w:basedOn w:val="Domylnaczcionkaakapitu"/>
    <w:rsid w:val="00A01A8A"/>
    <w:rPr>
      <w:vertAlign w:val="superscript"/>
    </w:rPr>
  </w:style>
  <w:style w:type="character" w:customStyle="1" w:styleId="DeltaViewInsertion">
    <w:name w:val="DeltaView Insertion"/>
    <w:rsid w:val="00A01A8A"/>
    <w:rPr>
      <w:b/>
      <w:i/>
      <w:spacing w:val="0"/>
    </w:rPr>
  </w:style>
  <w:style w:type="character" w:customStyle="1" w:styleId="Domylnaczcionkaakapitu1">
    <w:name w:val="Domyślna czcionka akapitu1"/>
    <w:rsid w:val="00A01A8A"/>
  </w:style>
  <w:style w:type="paragraph" w:styleId="Tekstpodstawowy">
    <w:name w:val="Body Text"/>
    <w:basedOn w:val="Normalny"/>
    <w:link w:val="TekstpodstawowyZnak"/>
    <w:rsid w:val="00A01A8A"/>
    <w:pPr>
      <w:suppressAutoHyphens/>
      <w:spacing w:line="240" w:lineRule="auto"/>
    </w:pPr>
    <w:rPr>
      <w:rFonts w:eastAsia="Times New Roman"/>
      <w:color w:val="00000A"/>
      <w:kern w:val="1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01A8A"/>
    <w:rPr>
      <w:rFonts w:ascii="Times New Roman" w:eastAsia="Times New Roman" w:hAnsi="Times New Roman"/>
      <w:color w:val="00000A"/>
      <w:kern w:val="1"/>
      <w:sz w:val="24"/>
      <w:szCs w:val="20"/>
    </w:rPr>
  </w:style>
  <w:style w:type="paragraph" w:customStyle="1" w:styleId="Tekstpodstawowy21">
    <w:name w:val="Tekst podstawowy 21"/>
    <w:basedOn w:val="Normalny"/>
    <w:rsid w:val="00A01A8A"/>
    <w:pPr>
      <w:suppressAutoHyphens/>
      <w:spacing w:line="240" w:lineRule="auto"/>
      <w:jc w:val="left"/>
    </w:pPr>
    <w:rPr>
      <w:rFonts w:eastAsia="Times New Roman"/>
      <w:color w:val="00000A"/>
      <w:kern w:val="1"/>
      <w:szCs w:val="20"/>
      <w:lang w:eastAsia="pl-PL"/>
    </w:rPr>
  </w:style>
  <w:style w:type="paragraph" w:customStyle="1" w:styleId="Tekstprzypisudolnego1">
    <w:name w:val="Tekst przypisu dolnego1"/>
    <w:basedOn w:val="Normalny"/>
    <w:rsid w:val="00A01A8A"/>
    <w:pPr>
      <w:suppressAutoHyphens/>
      <w:spacing w:line="240" w:lineRule="auto"/>
      <w:jc w:val="left"/>
    </w:pPr>
    <w:rPr>
      <w:rFonts w:ascii="Calibri" w:hAnsi="Calibri" w:cs="Calibri"/>
      <w:color w:val="00000A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9EAA6-38F7-4657-BB05-C3B2DD097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3580</Words>
  <Characters>21485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WOJEWÓDZKA STACJA SANITARNO–EPIDEMIOLOGICZNA W GORZOWIE WLKP</vt:lpstr>
    </vt:vector>
  </TitlesOfParts>
  <Company>Microsoft</Company>
  <LinksUpToDate>false</LinksUpToDate>
  <CharactersWithSpaces>25015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WOJEWÓDZKA STACJA SANITARNO–EPIDEMIOLOGICZNA W GORZOWIE WLKP</dc:title>
  <dc:creator>a_kaczkowska</dc:creator>
  <cp:lastModifiedBy>a.dworak</cp:lastModifiedBy>
  <cp:revision>2</cp:revision>
  <cp:lastPrinted>2018-07-06T07:25:00Z</cp:lastPrinted>
  <dcterms:created xsi:type="dcterms:W3CDTF">2019-03-21T10:27:00Z</dcterms:created>
  <dcterms:modified xsi:type="dcterms:W3CDTF">2019-03-21T10:27:00Z</dcterms:modified>
</cp:coreProperties>
</file>