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0630" w14:textId="753AE8C3" w:rsidR="00A01A8A" w:rsidRPr="003C313B" w:rsidRDefault="00A01A8A" w:rsidP="00A01A8A">
      <w:pPr>
        <w:pStyle w:val="Tekstpodstawowy"/>
        <w:pageBreakBefore/>
        <w:spacing w:before="57" w:line="276" w:lineRule="auto"/>
        <w:jc w:val="right"/>
        <w:rPr>
          <w:bCs/>
        </w:rPr>
      </w:pPr>
      <w:r w:rsidRPr="003C313B">
        <w:rPr>
          <w:bCs/>
          <w:sz w:val="20"/>
        </w:rPr>
        <w:t xml:space="preserve">Załącznik nr </w:t>
      </w:r>
      <w:r w:rsidR="003C313B" w:rsidRPr="003C313B">
        <w:rPr>
          <w:bCs/>
          <w:sz w:val="20"/>
        </w:rPr>
        <w:t>2</w:t>
      </w:r>
    </w:p>
    <w:p w14:paraId="56A31B27" w14:textId="5C19C948" w:rsidR="00A01A8A" w:rsidRPr="006D16DE" w:rsidRDefault="00A01A8A" w:rsidP="00A01A8A">
      <w:pPr>
        <w:pStyle w:val="Tekstpodstawowy"/>
        <w:spacing w:before="57" w:line="276" w:lineRule="auto"/>
        <w:rPr>
          <w:bCs/>
          <w:sz w:val="20"/>
        </w:rPr>
      </w:pPr>
      <w:r w:rsidRPr="006D16DE">
        <w:rPr>
          <w:bCs/>
          <w:sz w:val="20"/>
        </w:rPr>
        <w:t>Znak sprawy:</w:t>
      </w:r>
      <w:r w:rsidR="00626D8F" w:rsidRPr="006D16DE">
        <w:rPr>
          <w:bCs/>
          <w:sz w:val="20"/>
        </w:rPr>
        <w:t xml:space="preserve"> </w:t>
      </w:r>
      <w:r w:rsidR="001252A3">
        <w:rPr>
          <w:bCs/>
          <w:sz w:val="20"/>
        </w:rPr>
        <w:t>AZP.272.15.2021</w:t>
      </w:r>
    </w:p>
    <w:p w14:paraId="4A559E74" w14:textId="54F8BF73" w:rsidR="00A01A8A" w:rsidRDefault="00A01A8A" w:rsidP="00A01A8A">
      <w:pPr>
        <w:pStyle w:val="Tekstpodstawowy"/>
        <w:spacing w:before="57" w:line="276" w:lineRule="auto"/>
        <w:rPr>
          <w:sz w:val="20"/>
        </w:rPr>
      </w:pPr>
    </w:p>
    <w:p w14:paraId="65D593AA" w14:textId="77777777" w:rsidR="00626D8F" w:rsidRDefault="00626D8F" w:rsidP="00A01A8A">
      <w:pPr>
        <w:pStyle w:val="Tekstpodstawowy"/>
        <w:spacing w:before="57" w:line="276" w:lineRule="auto"/>
        <w:rPr>
          <w:sz w:val="20"/>
        </w:rPr>
      </w:pPr>
    </w:p>
    <w:p w14:paraId="51ACA893" w14:textId="77777777" w:rsidR="00A01A8A" w:rsidRDefault="00A01A8A" w:rsidP="00A01A8A">
      <w:pPr>
        <w:pStyle w:val="Tekstpodstawowy"/>
        <w:spacing w:before="57" w:line="276" w:lineRule="auto"/>
      </w:pPr>
      <w:r>
        <w:rPr>
          <w:sz w:val="20"/>
        </w:rPr>
        <w:t>………………………………</w:t>
      </w:r>
    </w:p>
    <w:p w14:paraId="67CBE079" w14:textId="77777777" w:rsidR="00A01A8A" w:rsidRDefault="00A01A8A" w:rsidP="00A01A8A">
      <w:pPr>
        <w:pStyle w:val="Tekstpodstawowy"/>
        <w:spacing w:before="57" w:line="276" w:lineRule="auto"/>
        <w:jc w:val="left"/>
      </w:pPr>
      <w:r>
        <w:rPr>
          <w:sz w:val="20"/>
        </w:rPr>
        <w:t>Pieczęć Wykonawcy</w:t>
      </w:r>
    </w:p>
    <w:p w14:paraId="136F7054" w14:textId="77777777" w:rsidR="00A01A8A" w:rsidRDefault="00A01A8A" w:rsidP="00A01A8A">
      <w:pPr>
        <w:pStyle w:val="Tekstpodstawowy"/>
        <w:spacing w:before="57" w:line="276" w:lineRule="auto"/>
        <w:jc w:val="center"/>
      </w:pPr>
      <w:r>
        <w:rPr>
          <w:b/>
          <w:sz w:val="20"/>
          <w:u w:val="single"/>
        </w:rPr>
        <w:t>FORMULARZ OFERTY</w:t>
      </w:r>
    </w:p>
    <w:p w14:paraId="35350F59" w14:textId="77777777" w:rsidR="00A01A8A" w:rsidRDefault="00A01A8A" w:rsidP="00A01A8A">
      <w:pPr>
        <w:pStyle w:val="Tekstpodstawowy"/>
        <w:spacing w:before="57" w:line="276" w:lineRule="auto"/>
        <w:jc w:val="center"/>
        <w:rPr>
          <w:b/>
          <w:bCs/>
          <w:sz w:val="20"/>
        </w:rPr>
      </w:pPr>
    </w:p>
    <w:p w14:paraId="5E728E59" w14:textId="1855D56D" w:rsidR="00C36309" w:rsidRPr="00327AD1" w:rsidRDefault="003C313B" w:rsidP="00327AD1">
      <w:pPr>
        <w:pStyle w:val="Tekstpodstawowy"/>
        <w:spacing w:before="57" w:line="276" w:lineRule="auto"/>
        <w:rPr>
          <w:b/>
          <w:bCs/>
          <w:sz w:val="20"/>
        </w:rPr>
      </w:pPr>
      <w:r w:rsidRPr="00BF3BF9">
        <w:rPr>
          <w:b/>
          <w:bCs/>
          <w:sz w:val="20"/>
        </w:rPr>
        <w:t>1</w:t>
      </w:r>
      <w:r>
        <w:rPr>
          <w:sz w:val="20"/>
        </w:rPr>
        <w:t xml:space="preserve">. </w:t>
      </w:r>
      <w:r w:rsidR="00A01A8A" w:rsidRPr="006D16DE">
        <w:rPr>
          <w:b/>
          <w:bCs/>
          <w:sz w:val="20"/>
        </w:rPr>
        <w:t xml:space="preserve">Oferta złożona do postępowania o udzielenie zamówienia publicznego w trybie </w:t>
      </w:r>
      <w:r w:rsidR="0075226F">
        <w:rPr>
          <w:b/>
          <w:bCs/>
          <w:color w:val="auto"/>
          <w:sz w:val="20"/>
        </w:rPr>
        <w:t>podstawowym bez negocjacji</w:t>
      </w:r>
      <w:r w:rsidRPr="006D16DE">
        <w:rPr>
          <w:b/>
          <w:bCs/>
          <w:sz w:val="20"/>
        </w:rPr>
        <w:t xml:space="preserve"> </w:t>
      </w:r>
      <w:r w:rsidR="00A01A8A" w:rsidRPr="006D16DE">
        <w:rPr>
          <w:b/>
          <w:bCs/>
          <w:sz w:val="20"/>
        </w:rPr>
        <w:t>pn</w:t>
      </w:r>
      <w:r w:rsidRPr="006D16DE">
        <w:rPr>
          <w:b/>
          <w:bCs/>
          <w:sz w:val="20"/>
        </w:rPr>
        <w:t>.</w:t>
      </w:r>
      <w:r w:rsidR="00A01A8A" w:rsidRPr="006D16DE">
        <w:rPr>
          <w:b/>
          <w:bCs/>
          <w:sz w:val="20"/>
        </w:rPr>
        <w:t xml:space="preserve">: </w:t>
      </w:r>
      <w:r w:rsidR="00327AD1">
        <w:rPr>
          <w:b/>
          <w:sz w:val="20"/>
        </w:rPr>
        <w:t>Kompleksowe zaopatrzenie laboratorium PSSE w Zielonej Górze.</w:t>
      </w:r>
    </w:p>
    <w:p w14:paraId="74E63099" w14:textId="77777777" w:rsidR="006D16DE" w:rsidRDefault="006D16DE" w:rsidP="00A01A8A">
      <w:pPr>
        <w:pStyle w:val="Tekstpodstawowy"/>
        <w:tabs>
          <w:tab w:val="left" w:pos="375"/>
        </w:tabs>
        <w:spacing w:before="57" w:line="276" w:lineRule="auto"/>
        <w:rPr>
          <w:b/>
          <w:color w:val="000000"/>
          <w:sz w:val="20"/>
        </w:rPr>
      </w:pPr>
    </w:p>
    <w:p w14:paraId="50F95D4E" w14:textId="22C4D9D9" w:rsidR="00A01A8A" w:rsidRDefault="00A01A8A" w:rsidP="00A01A8A">
      <w:pPr>
        <w:pStyle w:val="Tekstpodstawowy"/>
        <w:tabs>
          <w:tab w:val="left" w:pos="375"/>
        </w:tabs>
        <w:spacing w:before="57" w:line="276" w:lineRule="auto"/>
      </w:pPr>
      <w:r>
        <w:rPr>
          <w:b/>
          <w:color w:val="000000"/>
          <w:sz w:val="20"/>
        </w:rPr>
        <w:t xml:space="preserve">2. </w:t>
      </w:r>
      <w:r>
        <w:rPr>
          <w:b/>
          <w:sz w:val="20"/>
        </w:rPr>
        <w:t>Dane dotyczące Wykonawcy:</w:t>
      </w: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678"/>
        <w:gridCol w:w="5732"/>
      </w:tblGrid>
      <w:tr w:rsidR="00A01A8A" w14:paraId="512DE487" w14:textId="77777777" w:rsidTr="00393C91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7D495D" w14:textId="77777777" w:rsidR="00A01A8A" w:rsidRDefault="00A01A8A" w:rsidP="006D16DE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Nazwa (firma) Wykonawcy</w:t>
            </w:r>
            <w:r>
              <w:rPr>
                <w:b/>
                <w:i/>
                <w:sz w:val="20"/>
                <w:vertAlign w:val="superscript"/>
              </w:rPr>
              <w:t>(</w:t>
            </w:r>
            <w:r>
              <w:rPr>
                <w:rStyle w:val="Odwoanieprzypisudolnego1"/>
                <w:i/>
                <w:sz w:val="20"/>
              </w:rPr>
              <w:t>1</w:t>
            </w:r>
            <w:r>
              <w:rPr>
                <w:b/>
                <w:i/>
                <w:sz w:val="20"/>
                <w:vertAlign w:val="superscript"/>
              </w:rPr>
              <w:t>)</w:t>
            </w: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7427F7" w14:textId="77777777" w:rsidR="00A01A8A" w:rsidRDefault="00A01A8A" w:rsidP="006D16DE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Adres Wykonawcy</w:t>
            </w:r>
          </w:p>
        </w:tc>
      </w:tr>
      <w:tr w:rsidR="00A01A8A" w14:paraId="0A257437" w14:textId="77777777" w:rsidTr="00393C91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A4F8EA" w14:textId="77777777"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14:paraId="1BEE1C1A" w14:textId="77777777" w:rsidR="00A01A8A" w:rsidRDefault="00A01A8A" w:rsidP="00393C91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  <w:p w14:paraId="18B8C4EC" w14:textId="77777777" w:rsidR="00A01A8A" w:rsidRDefault="00A01A8A" w:rsidP="00393C91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676369" w14:textId="77777777"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14:paraId="305D662C" w14:textId="77777777" w:rsidR="00A01A8A" w:rsidRDefault="00A01A8A" w:rsidP="00393C91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14:paraId="0874DE7F" w14:textId="77777777" w:rsidR="00C36309" w:rsidRDefault="00C36309" w:rsidP="00A01A8A">
      <w:pPr>
        <w:pStyle w:val="Tekstpodstawowy"/>
        <w:spacing w:before="57" w:line="276" w:lineRule="auto"/>
      </w:pP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678"/>
        <w:gridCol w:w="2521"/>
        <w:gridCol w:w="3212"/>
      </w:tblGrid>
      <w:tr w:rsidR="00A01A8A" w14:paraId="6A71BCD8" w14:textId="77777777" w:rsidTr="00393C91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6F937D" w14:textId="77777777" w:rsidR="00A01A8A" w:rsidRDefault="00A01A8A" w:rsidP="006D16DE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Nr REGON/NIP/KRS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7A034C" w14:textId="77777777" w:rsidR="00A01A8A" w:rsidRDefault="00A01A8A" w:rsidP="006D16DE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telefon/fax</w:t>
            </w: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DD28C4" w14:textId="77777777" w:rsidR="00A01A8A" w:rsidRDefault="00A01A8A" w:rsidP="006D16DE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e-mail</w:t>
            </w:r>
          </w:p>
        </w:tc>
      </w:tr>
      <w:tr w:rsidR="00A01A8A" w14:paraId="0CE9949E" w14:textId="77777777" w:rsidTr="00393C91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669BE9" w14:textId="77777777"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14:paraId="037813A3" w14:textId="77777777" w:rsidR="00A01A8A" w:rsidRDefault="00A01A8A" w:rsidP="00393C91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960D76" w14:textId="77777777"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14:paraId="078F3905" w14:textId="77777777" w:rsidR="00A01A8A" w:rsidRDefault="00A01A8A" w:rsidP="00393C91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8B1D6E" w14:textId="77777777"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14:paraId="1FF4C9AC" w14:textId="77777777" w:rsidR="00A01A8A" w:rsidRDefault="00A01A8A" w:rsidP="00393C91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14:paraId="3C00F415" w14:textId="77777777" w:rsidR="00C36309" w:rsidRDefault="00C36309" w:rsidP="00A01A8A">
      <w:pPr>
        <w:pStyle w:val="Tekstpodstawowy"/>
        <w:spacing w:before="57" w:line="276" w:lineRule="auto"/>
        <w:rPr>
          <w:b/>
          <w:u w:val="single"/>
        </w:rPr>
      </w:pPr>
    </w:p>
    <w:p w14:paraId="60EC646C" w14:textId="204B9154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bookmarkStart w:id="0" w:name="_Hlk88566876"/>
      <w:r>
        <w:rPr>
          <w:b/>
          <w:u w:val="single"/>
        </w:rPr>
        <w:t>Część</w:t>
      </w:r>
      <w:bookmarkEnd w:id="0"/>
      <w:r w:rsidR="00A01A8A" w:rsidRPr="0009325A">
        <w:rPr>
          <w:b/>
          <w:u w:val="single"/>
        </w:rPr>
        <w:t xml:space="preserve"> nr 1</w:t>
      </w:r>
      <w:r w:rsidR="00A01A8A" w:rsidRPr="0009325A">
        <w:rPr>
          <w:u w:val="single"/>
        </w:rPr>
        <w:t xml:space="preserve"> </w:t>
      </w:r>
    </w:p>
    <w:p w14:paraId="67D57127" w14:textId="6C08534E" w:rsidR="00A01A8A" w:rsidRDefault="00BF3BF9" w:rsidP="00BF3BF9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 </w:t>
      </w:r>
      <w:r w:rsidR="00A01A8A">
        <w:rPr>
          <w:b/>
          <w:sz w:val="20"/>
        </w:rPr>
        <w:t xml:space="preserve">Cena ofertowa zamówienia </w:t>
      </w:r>
      <w:r w:rsidR="00A01A8A">
        <w:rPr>
          <w:sz w:val="20"/>
        </w:rPr>
        <w:t>(podana cyfrowo):</w:t>
      </w:r>
    </w:p>
    <w:p w14:paraId="0262D0EB" w14:textId="77777777" w:rsidR="00A01A8A" w:rsidRDefault="00A01A8A" w:rsidP="00A01A8A">
      <w:pPr>
        <w:pStyle w:val="Tekstpodstawowy"/>
        <w:spacing w:before="57" w:line="276" w:lineRule="auto"/>
        <w:ind w:left="360"/>
      </w:pPr>
      <w:r>
        <w:rPr>
          <w:sz w:val="20"/>
        </w:rPr>
        <w:t xml:space="preserve">       </w:t>
      </w: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23F5827E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1C9BDB51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2397E1B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12A796D2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4251B4EE" w14:textId="0C3C10B2" w:rsidR="00A01A8A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bookmarkStart w:id="1" w:name="_Hlk89337634"/>
      <w:bookmarkStart w:id="2" w:name="_Hlk89337390"/>
      <w:r>
        <w:rPr>
          <w:i/>
          <w:sz w:val="20"/>
        </w:rPr>
        <w:t xml:space="preserve">3.1 </w:t>
      </w:r>
      <w:r w:rsidR="00A01A8A" w:rsidRPr="000060C4">
        <w:rPr>
          <w:i/>
          <w:sz w:val="20"/>
        </w:rPr>
        <w:t>Wybór oferty prowadzić będzie</w:t>
      </w:r>
      <w:r w:rsidR="00A01A8A" w:rsidRPr="000060C4">
        <w:rPr>
          <w:b/>
          <w:i/>
          <w:sz w:val="20"/>
        </w:rPr>
        <w:t xml:space="preserve"> </w:t>
      </w:r>
      <w:r w:rsidR="00A01A8A" w:rsidRPr="000060C4">
        <w:rPr>
          <w:i/>
          <w:sz w:val="20"/>
        </w:rPr>
        <w:t xml:space="preserve">do powstania u Zamawiającego obowiązku podatkowego </w:t>
      </w:r>
      <w:r w:rsidR="00A01A8A"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="00A01A8A"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="00A01A8A" w:rsidRPr="000060C4">
        <w:rPr>
          <w:i/>
          <w:sz w:val="20"/>
        </w:rPr>
        <w:t>…</w:t>
      </w:r>
      <w:r w:rsidR="000060C4" w:rsidRPr="000060C4">
        <w:rPr>
          <w:i/>
          <w:sz w:val="20"/>
        </w:rPr>
        <w:t>….</w:t>
      </w:r>
      <w:r w:rsidR="00A01A8A" w:rsidRPr="000060C4">
        <w:rPr>
          <w:i/>
          <w:sz w:val="20"/>
        </w:rPr>
        <w:t>……………</w:t>
      </w:r>
      <w:r w:rsidR="00A01A8A" w:rsidRPr="000060C4">
        <w:rPr>
          <w:i/>
          <w:sz w:val="20"/>
          <w:vertAlign w:val="superscript"/>
        </w:rPr>
        <w:t>(</w:t>
      </w:r>
      <w:r w:rsidR="00A01A8A" w:rsidRPr="000060C4">
        <w:rPr>
          <w:b/>
          <w:i/>
          <w:sz w:val="20"/>
          <w:vertAlign w:val="superscript"/>
        </w:rPr>
        <w:t>2)</w:t>
      </w:r>
    </w:p>
    <w:p w14:paraId="5396E29B" w14:textId="3A4F389F" w:rsidR="00A01A8A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="00A01A8A" w:rsidRPr="000060C4">
        <w:rPr>
          <w:i/>
          <w:sz w:val="20"/>
        </w:rPr>
        <w:t xml:space="preserve">Wartość ww. towarów lub usług </w:t>
      </w:r>
      <w:r w:rsidR="00DB4C01" w:rsidRPr="000060C4">
        <w:rPr>
          <w:i/>
          <w:sz w:val="20"/>
        </w:rPr>
        <w:t>objętych obowiązkiem podatkowym</w:t>
      </w:r>
      <w:r w:rsidR="00A01A8A" w:rsidRPr="000060C4">
        <w:rPr>
          <w:i/>
          <w:sz w:val="20"/>
        </w:rPr>
        <w:t>: ………………………</w:t>
      </w:r>
      <w:r>
        <w:rPr>
          <w:i/>
          <w:sz w:val="20"/>
        </w:rPr>
        <w:t>..</w:t>
      </w:r>
      <w:r w:rsidR="00A01A8A" w:rsidRPr="000060C4">
        <w:rPr>
          <w:i/>
          <w:sz w:val="20"/>
        </w:rPr>
        <w:t>………</w:t>
      </w:r>
      <w:r w:rsidR="000060C4" w:rsidRPr="000060C4">
        <w:rPr>
          <w:i/>
          <w:sz w:val="20"/>
        </w:rPr>
        <w:t>……</w:t>
      </w:r>
      <w:r w:rsidR="00A01A8A" w:rsidRPr="000060C4">
        <w:rPr>
          <w:i/>
          <w:sz w:val="20"/>
        </w:rPr>
        <w:t>………</w:t>
      </w:r>
      <w:r w:rsidR="00A01A8A" w:rsidRPr="000060C4">
        <w:rPr>
          <w:b/>
          <w:i/>
          <w:sz w:val="20"/>
          <w:vertAlign w:val="superscript"/>
        </w:rPr>
        <w:t>(3)</w:t>
      </w:r>
    </w:p>
    <w:p w14:paraId="59108199" w14:textId="00186B32" w:rsidR="00DB4C01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="00DB4C01" w:rsidRPr="000060C4">
        <w:rPr>
          <w:i/>
          <w:sz w:val="20"/>
        </w:rPr>
        <w:t>Stawka podatku od towarów i usług, która zgodnie z wiedzą Wykonawcy, będzie miała zastosowanie</w:t>
      </w:r>
      <w:r w:rsidR="000060C4" w:rsidRPr="000060C4">
        <w:rPr>
          <w:i/>
          <w:sz w:val="20"/>
        </w:rPr>
        <w:t xml:space="preserve"> </w:t>
      </w:r>
      <w:bookmarkEnd w:id="1"/>
      <w:r w:rsidR="00DB4C01" w:rsidRPr="000060C4">
        <w:rPr>
          <w:i/>
          <w:sz w:val="20"/>
        </w:rPr>
        <w:t>……………</w:t>
      </w:r>
      <w:r w:rsidR="000060C4" w:rsidRPr="000060C4">
        <w:rPr>
          <w:i/>
          <w:sz w:val="20"/>
        </w:rPr>
        <w:t>……………………………….</w:t>
      </w:r>
      <w:r w:rsidR="00DB4C01" w:rsidRPr="000060C4">
        <w:rPr>
          <w:i/>
          <w:sz w:val="20"/>
        </w:rPr>
        <w:t>………</w:t>
      </w:r>
    </w:p>
    <w:bookmarkEnd w:id="2"/>
    <w:p w14:paraId="5E802D79" w14:textId="39B0259A" w:rsidR="00A01A8A" w:rsidRDefault="00BF3BF9" w:rsidP="00BF3BF9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 </w:t>
      </w:r>
      <w:r w:rsidR="00A01A8A">
        <w:rPr>
          <w:b/>
          <w:sz w:val="20"/>
        </w:rPr>
        <w:t xml:space="preserve">Kryteria </w:t>
      </w:r>
      <w:proofErr w:type="spellStart"/>
      <w:r w:rsidR="00A01A8A">
        <w:rPr>
          <w:b/>
          <w:sz w:val="20"/>
        </w:rPr>
        <w:t>pozacenowe</w:t>
      </w:r>
      <w:proofErr w:type="spellEnd"/>
      <w:r w:rsidR="00A01A8A">
        <w:rPr>
          <w:b/>
          <w:sz w:val="20"/>
        </w:rPr>
        <w:t xml:space="preserve"> odnoszące się do przedmiotu zamówienia</w:t>
      </w:r>
    </w:p>
    <w:p w14:paraId="765D5AA3" w14:textId="205B4D96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376E9DD3" w14:textId="77777777" w:rsidR="003C313B" w:rsidRPr="00C36309" w:rsidRDefault="003C313B" w:rsidP="003C313B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29A9732F" w14:textId="77777777" w:rsidR="003C313B" w:rsidRDefault="003C313B" w:rsidP="00BF3BF9">
      <w:pPr>
        <w:pStyle w:val="Tekstpodstawowy21"/>
        <w:pBdr>
          <w:bottom w:val="single" w:sz="4" w:space="2" w:color="auto"/>
        </w:pBdr>
        <w:spacing w:before="57" w:line="276" w:lineRule="auto"/>
        <w:jc w:val="both"/>
        <w:rPr>
          <w:b/>
          <w:i/>
          <w:sz w:val="20"/>
        </w:rPr>
      </w:pPr>
    </w:p>
    <w:p w14:paraId="7CFE3DAF" w14:textId="28BB0592" w:rsidR="003C313B" w:rsidRDefault="003C313B" w:rsidP="003C313B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>
        <w:rPr>
          <w:b/>
          <w:u w:val="single"/>
        </w:rPr>
        <w:t xml:space="preserve"> nr 2 </w:t>
      </w:r>
    </w:p>
    <w:p w14:paraId="40915C55" w14:textId="77777777" w:rsidR="003C313B" w:rsidRDefault="003C313B" w:rsidP="003C313B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 Cena ofertowa zamówienia </w:t>
      </w:r>
      <w:r>
        <w:rPr>
          <w:sz w:val="20"/>
        </w:rPr>
        <w:t>(podana cyfrowo):</w:t>
      </w:r>
    </w:p>
    <w:p w14:paraId="3170EC7E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42D7D62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02FE9BF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92739B9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70DE596D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08D539E9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771B549E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6E8A1B58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1023FCA4" w14:textId="78D3B1BD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4F9FDC58" w14:textId="5ABBFC87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00AFE350" w14:textId="199D44B4" w:rsidR="00A01A8A" w:rsidRPr="00C36309" w:rsidRDefault="00A01A8A" w:rsidP="00C36309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bookmarkStart w:id="3" w:name="_Hlk89161455"/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76B02403" w14:textId="77777777" w:rsidR="00A01A8A" w:rsidRDefault="00A01A8A" w:rsidP="00BF3BF9">
      <w:pPr>
        <w:pStyle w:val="Tekstpodstawowy21"/>
        <w:pBdr>
          <w:bottom w:val="single" w:sz="4" w:space="2" w:color="auto"/>
        </w:pBdr>
        <w:spacing w:before="57" w:line="276" w:lineRule="auto"/>
        <w:rPr>
          <w:b/>
          <w:i/>
          <w:sz w:val="20"/>
        </w:rPr>
      </w:pPr>
    </w:p>
    <w:p w14:paraId="5E6290E2" w14:textId="41616C1B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3 </w:t>
      </w:r>
    </w:p>
    <w:p w14:paraId="065D14FB" w14:textId="080DB572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bookmarkEnd w:id="3"/>
    <w:p w14:paraId="3BFAA3B8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967AF13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9B42E97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06C23A8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5FA0C4D6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4347F92D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3B2F1714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18952B0B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6E2D4BCF" w14:textId="435DFF08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5AC24812" w14:textId="77E911D5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6A53CEC0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2C2F9164" w14:textId="77777777" w:rsidR="00A01A8A" w:rsidRDefault="00A01A8A" w:rsidP="00BF3BF9">
      <w:pPr>
        <w:pStyle w:val="Tekstpodstawowy21"/>
        <w:pBdr>
          <w:bottom w:val="single" w:sz="4" w:space="2" w:color="auto"/>
        </w:pBdr>
        <w:spacing w:before="57" w:line="276" w:lineRule="auto"/>
        <w:jc w:val="both"/>
        <w:rPr>
          <w:b/>
          <w:i/>
          <w:sz w:val="20"/>
        </w:rPr>
      </w:pPr>
    </w:p>
    <w:p w14:paraId="363D78CB" w14:textId="77777777" w:rsidR="001654FB" w:rsidRDefault="001654FB" w:rsidP="00A01A8A">
      <w:pPr>
        <w:pStyle w:val="Tekstpodstawowy"/>
        <w:spacing w:before="57" w:line="276" w:lineRule="auto"/>
        <w:rPr>
          <w:b/>
          <w:u w:val="single"/>
        </w:rPr>
      </w:pPr>
    </w:p>
    <w:p w14:paraId="0F9CD0DF" w14:textId="1148F075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4 </w:t>
      </w:r>
    </w:p>
    <w:p w14:paraId="0E05BAC7" w14:textId="08ECD85F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0CDB2DE0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F7BAC16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685AD4B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1560643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3C3B2762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2DA0F121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lastRenderedPageBreak/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124F584E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08FB6F99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72CF2FE1" w14:textId="055AD6BE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116CBDAE" w14:textId="235169F6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13B58844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36395A31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5145DA33" w14:textId="29D17F5E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5</w:t>
      </w:r>
    </w:p>
    <w:p w14:paraId="7FD0AC8B" w14:textId="19F41746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03783E6C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36FF5455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C5302F6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17A59F84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47E54014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7330EC5A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36E834DA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0540684A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3BA64836" w14:textId="60CC555F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752D0A9E" w14:textId="35142496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5BFD48C8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465B1ABD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301D9728" w14:textId="319069CB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6 </w:t>
      </w:r>
    </w:p>
    <w:p w14:paraId="7A3CB2D8" w14:textId="314A55C3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05A5F618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ADEA04E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9B8A2E8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1B4E7E91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2D5A43D0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1FEE2EC0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0F84445C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603F3145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332132E4" w14:textId="07CF2851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1BAA2767" w14:textId="3DEB52AA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69B65456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0FFC5946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477A6FC9" w14:textId="77777777" w:rsidR="00327AD1" w:rsidRDefault="00327AD1" w:rsidP="00A01A8A">
      <w:pPr>
        <w:pStyle w:val="Tekstpodstawowy"/>
        <w:spacing w:before="57" w:line="276" w:lineRule="auto"/>
        <w:rPr>
          <w:b/>
          <w:u w:val="single"/>
        </w:rPr>
      </w:pPr>
    </w:p>
    <w:p w14:paraId="28A96364" w14:textId="0245B697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lastRenderedPageBreak/>
        <w:t>Część</w:t>
      </w:r>
      <w:r w:rsidR="00A01A8A">
        <w:rPr>
          <w:b/>
          <w:u w:val="single"/>
        </w:rPr>
        <w:t xml:space="preserve"> nr 7</w:t>
      </w:r>
    </w:p>
    <w:p w14:paraId="0556B7F7" w14:textId="6B2C7E3E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6ADC40E4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EB25395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A3D2C35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7D5C61E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3F1E5712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73521894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2F85D0EA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3BAC7142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31CB917F" w14:textId="5A0E219E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69998070" w14:textId="7DD7C784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40E13795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1B1E2260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6E198F25" w14:textId="304C276D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8 </w:t>
      </w:r>
    </w:p>
    <w:p w14:paraId="65956936" w14:textId="034A7BEE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2FF236AD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A286090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A0D6CB8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010CB26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4F4E57D5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6181B90E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48A5443F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07380FE3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01C22668" w14:textId="71DE96C2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1048038E" w14:textId="22B76D08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35BD12AA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3181D774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5D3352DB" w14:textId="063FE928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9</w:t>
      </w:r>
    </w:p>
    <w:p w14:paraId="14FE93F9" w14:textId="1070F520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057F66F7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39DCB5B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78F0952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5656F86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3F742E43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0CC639A1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2B9D97E0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57D843AA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lastRenderedPageBreak/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53A4E716" w14:textId="46464279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78421972" w14:textId="26091A64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1AD71E2E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49AD969D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2377DEF4" w14:textId="2686814C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10 </w:t>
      </w:r>
    </w:p>
    <w:p w14:paraId="48B0E8EB" w14:textId="5D6D3AE0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D80B1C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45E454A4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638FE62D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227E3AF2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FA80D49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4D128C46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1EA8C20D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4B2938C6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0773EBC9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6B76F486" w14:textId="0E6FE0EE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6D048C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4D8FADB8" w14:textId="1FD02032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6D048C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1C083B32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02D3AE5B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0DD48D96" w14:textId="0A9218F2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11</w:t>
      </w:r>
    </w:p>
    <w:p w14:paraId="2E4873A2" w14:textId="69A5AF09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3Cena ofertowa zamówienia </w:t>
      </w:r>
      <w:r>
        <w:rPr>
          <w:sz w:val="20"/>
        </w:rPr>
        <w:t>(podana cyfrowo):</w:t>
      </w:r>
    </w:p>
    <w:p w14:paraId="2C88EAEA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BA8DD6A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842ED25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A9082C6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14F5DA12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6ED00E5D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3EC3F188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7E15D009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6A59AD66" w14:textId="15F16B15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0D5E0C75" w14:textId="35C65D2E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6C109548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533BCE83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386E4C09" w14:textId="2B6DF161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12 </w:t>
      </w:r>
    </w:p>
    <w:p w14:paraId="7A67C3F1" w14:textId="1FC007F3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79D4EA1C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8263439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6CAE58E1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lastRenderedPageBreak/>
        <w:t>(w tym ….% podatku VAT)</w:t>
      </w:r>
    </w:p>
    <w:p w14:paraId="77949869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25DADD1C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58614E1E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27FEB1A9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726C79AE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4684EA11" w14:textId="0F5089B8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741470B4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4F34A41F" w14:textId="77777777" w:rsidR="00A01A8A" w:rsidRDefault="00A01A8A" w:rsidP="00A01A8A">
      <w:pPr>
        <w:pStyle w:val="Tekstpodstawowy"/>
        <w:pBdr>
          <w:bottom w:val="single" w:sz="4" w:space="1" w:color="auto"/>
        </w:pBdr>
        <w:spacing w:before="57" w:line="276" w:lineRule="auto"/>
        <w:rPr>
          <w:b/>
          <w:u w:val="single"/>
        </w:rPr>
      </w:pPr>
    </w:p>
    <w:p w14:paraId="3189277C" w14:textId="6688950F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13</w:t>
      </w:r>
    </w:p>
    <w:p w14:paraId="75BC7AF0" w14:textId="7BF99C8E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5AC5408C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C4A2255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2314112A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3E33C84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4F958000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79118532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302FD164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3580B77B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45A019D6" w14:textId="31AE04C4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2A0C0D19" w14:textId="1C6A3633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2B5F3034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7DC91699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2674F860" w14:textId="51CCCD16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14 </w:t>
      </w:r>
    </w:p>
    <w:p w14:paraId="70693A09" w14:textId="4E0B2255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0FE47032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9B0EAA2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232612BC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06A96D86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2CDB5C23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260BAE78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293101B2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581AC3CF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315C63F2" w14:textId="12688035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40731A73" w14:textId="4BAEF7E2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1ACA77F5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6468C519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225E3AC8" w14:textId="06A399AB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15</w:t>
      </w:r>
    </w:p>
    <w:p w14:paraId="1401D750" w14:textId="7907F058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25ADC492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65AEAD6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8EFC665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19AE270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0DEDC30C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15D6B43E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68CD7268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2CAAEF5A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2D4FA3E1" w14:textId="0F743AFF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634EBB03" w14:textId="16387885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5E695ED8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0B686EDF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407211CA" w14:textId="6A9F09BC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16</w:t>
      </w:r>
    </w:p>
    <w:p w14:paraId="732155BC" w14:textId="023A69B5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60E307F4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0B502D2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B39EA56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7DFB9FD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1CEEEE90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34AD14EE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6F08C201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3E078E82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5EE37BC6" w14:textId="483DB44B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58103943" w14:textId="23247232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0171B37C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01FF3DFE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37F9F79E" w14:textId="2AFDB8F1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17</w:t>
      </w:r>
    </w:p>
    <w:p w14:paraId="0B9D2C2C" w14:textId="0F9B82D4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27B44EF4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B45BE9B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4DAE2397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C98252F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63D740EE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42F2EBAA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7C47BBCF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lastRenderedPageBreak/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66FCF958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30E70066" w14:textId="5A01BC23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2907096B" w14:textId="278FFDA0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0E0128D6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5D8860D9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53F84D22" w14:textId="3AD7B99F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 xml:space="preserve">Część </w:t>
      </w:r>
      <w:r w:rsidR="00A01A8A">
        <w:rPr>
          <w:b/>
          <w:u w:val="single"/>
        </w:rPr>
        <w:t xml:space="preserve">nr 18 </w:t>
      </w:r>
    </w:p>
    <w:p w14:paraId="77B3E531" w14:textId="5908DD42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4B6C92D1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F494C3F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9FECB13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1EC18EF7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02966543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11F69CA2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3CE3A966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04E690E4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10CDCDBB" w14:textId="45CCB35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425A2FB6" w14:textId="7DE498F4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18E53C7A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2D4DC241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1B21F85B" w14:textId="0B33230B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19</w:t>
      </w:r>
    </w:p>
    <w:p w14:paraId="01416C24" w14:textId="348620F6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45DE5394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D393EF0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18307141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15758C07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5989B1F9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525D6367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63BB57EF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25294CC9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3237FB1C" w14:textId="6653B651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28A930F9" w14:textId="75AF6F74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7DC88517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10A6ABE2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651CBF90" w14:textId="3568B96B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20 </w:t>
      </w:r>
    </w:p>
    <w:p w14:paraId="1AEDD593" w14:textId="2ECD4A05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31272F36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74AF70B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lastRenderedPageBreak/>
        <w:t>Brutto:</w:t>
      </w:r>
      <w:r>
        <w:rPr>
          <w:b/>
          <w:sz w:val="20"/>
        </w:rPr>
        <w:tab/>
        <w:t>……………………………… zł</w:t>
      </w:r>
    </w:p>
    <w:p w14:paraId="21F44554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314634F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3032A597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3C737025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33A20CF7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6AD82B2E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130C2C07" w14:textId="298A0422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5501BCC4" w14:textId="3B78EF88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3EB39C32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0B7C00B6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2F33F1BA" w14:textId="01C9BC66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21</w:t>
      </w:r>
    </w:p>
    <w:p w14:paraId="76CD3B77" w14:textId="77529DB5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3A6F4EB3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B2AF647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1A36E60D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4724358C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532717DF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2B800444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693070E7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026843B6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251295FA" w14:textId="44B88EFF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55107089" w14:textId="33905FD0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72BA1401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679E5B34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411DC902" w14:textId="5ED69DE4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22 </w:t>
      </w:r>
    </w:p>
    <w:p w14:paraId="2EB539E1" w14:textId="171B3AAC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797A32A5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FF5CFD6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4333428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B64E68D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18EDB187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74FA3EE8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3F4C476A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6C5C8519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01550074" w14:textId="6B64DA65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34FF000A" w14:textId="79BD39F1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35B14551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lastRenderedPageBreak/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6CBD16EB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2D25197A" w14:textId="20D1C93C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23</w:t>
      </w:r>
    </w:p>
    <w:p w14:paraId="034F2A93" w14:textId="064B6936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0F21074C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121A371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0287CC58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EB6F87B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3C67419D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346AF6E2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068E1E09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15230242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4F260614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4.Kryteria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00C40517" w14:textId="71F95C00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EB616A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7B03E2F9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5F275D52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043409B4" w14:textId="413F9DC5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 xml:space="preserve">Część </w:t>
      </w:r>
      <w:r w:rsidR="00A01A8A">
        <w:rPr>
          <w:b/>
          <w:u w:val="single"/>
        </w:rPr>
        <w:t xml:space="preserve">nr 24 </w:t>
      </w:r>
    </w:p>
    <w:p w14:paraId="5B64FBFB" w14:textId="273F96E6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183DD7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4C23B1DC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06B316C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B53B04E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49FA9C1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0C40300D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7B1A6049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3DECC735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3FA30B4E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6C5E0027" w14:textId="09734C3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183DD7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6D38C0FD" w14:textId="32C6A34B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183DD7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3550AE9C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73476485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14E837F5" w14:textId="510703AE" w:rsidR="00A01A8A" w:rsidRDefault="00626D8F" w:rsidP="00A01A8A">
      <w:pPr>
        <w:pStyle w:val="Tekstpodstawowy"/>
        <w:spacing w:before="57" w:line="276" w:lineRule="auto"/>
        <w:rPr>
          <w:u w:val="single"/>
        </w:rPr>
      </w:pPr>
      <w:r w:rsidRPr="00626D8F">
        <w:rPr>
          <w:b/>
          <w:u w:val="single"/>
        </w:rPr>
        <w:t>Część</w:t>
      </w:r>
      <w:r w:rsidR="00A01A8A">
        <w:rPr>
          <w:b/>
          <w:u w:val="single"/>
        </w:rPr>
        <w:t xml:space="preserve"> nr 25</w:t>
      </w:r>
    </w:p>
    <w:p w14:paraId="2BB76C60" w14:textId="7183129D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3.</w:t>
      </w:r>
      <w:r w:rsidR="00183DD7">
        <w:rPr>
          <w:b/>
          <w:sz w:val="20"/>
        </w:rPr>
        <w:t xml:space="preserve"> </w:t>
      </w: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14:paraId="36C56575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DD21763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0FD821A9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1900B10" w14:textId="77777777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14:paraId="3E054745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6CF57B03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lastRenderedPageBreak/>
        <w:t xml:space="preserve">3.1 </w:t>
      </w:r>
      <w:r w:rsidRPr="000060C4">
        <w:rPr>
          <w:i/>
          <w:sz w:val="20"/>
        </w:rPr>
        <w:t>Wybór oferty prowadzić będzie</w:t>
      </w:r>
      <w:r w:rsidRPr="000060C4">
        <w:rPr>
          <w:b/>
          <w:i/>
          <w:sz w:val="20"/>
        </w:rPr>
        <w:t xml:space="preserve"> </w:t>
      </w:r>
      <w:r w:rsidRPr="000060C4">
        <w:rPr>
          <w:i/>
          <w:sz w:val="20"/>
        </w:rPr>
        <w:t xml:space="preserve">do powstania u Zamawiającego obowiązku podatkowego </w:t>
      </w:r>
      <w:r w:rsidRPr="000060C4">
        <w:rPr>
          <w:i/>
          <w:sz w:val="20"/>
        </w:rPr>
        <w:br/>
        <w:t>w zakresie następujących towarów/usług: ………………………………………………………</w:t>
      </w:r>
      <w:r>
        <w:rPr>
          <w:i/>
          <w:sz w:val="20"/>
        </w:rPr>
        <w:t>…..</w:t>
      </w:r>
      <w:r w:rsidRPr="000060C4">
        <w:rPr>
          <w:i/>
          <w:sz w:val="20"/>
        </w:rPr>
        <w:t>…</w:t>
      </w:r>
      <w:r>
        <w:rPr>
          <w:i/>
          <w:sz w:val="20"/>
        </w:rPr>
        <w:t>.</w:t>
      </w:r>
      <w:r w:rsidRPr="000060C4">
        <w:rPr>
          <w:i/>
          <w:sz w:val="20"/>
        </w:rPr>
        <w:t>…….……………</w:t>
      </w:r>
      <w:r w:rsidRPr="000060C4">
        <w:rPr>
          <w:i/>
          <w:sz w:val="20"/>
          <w:vertAlign w:val="superscript"/>
        </w:rPr>
        <w:t>(</w:t>
      </w:r>
      <w:r w:rsidRPr="000060C4">
        <w:rPr>
          <w:b/>
          <w:i/>
          <w:sz w:val="20"/>
          <w:vertAlign w:val="superscript"/>
        </w:rPr>
        <w:t>2)</w:t>
      </w:r>
    </w:p>
    <w:p w14:paraId="207D0D77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3.2 </w:t>
      </w:r>
      <w:r w:rsidRPr="000060C4">
        <w:rPr>
          <w:i/>
          <w:sz w:val="20"/>
        </w:rPr>
        <w:t>Wartość ww. towarów lub usług objętych obowiązkiem podatkowym: ………………………</w:t>
      </w:r>
      <w:r>
        <w:rPr>
          <w:i/>
          <w:sz w:val="20"/>
        </w:rPr>
        <w:t>..</w:t>
      </w:r>
      <w:r w:rsidRPr="000060C4">
        <w:rPr>
          <w:i/>
          <w:sz w:val="20"/>
        </w:rPr>
        <w:t>……………………</w:t>
      </w:r>
      <w:r w:rsidRPr="000060C4">
        <w:rPr>
          <w:b/>
          <w:i/>
          <w:sz w:val="20"/>
          <w:vertAlign w:val="superscript"/>
        </w:rPr>
        <w:t>(3)</w:t>
      </w:r>
    </w:p>
    <w:p w14:paraId="787A4CF1" w14:textId="77777777" w:rsidR="008D677E" w:rsidRPr="000060C4" w:rsidRDefault="008D677E" w:rsidP="008D677E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  <w:r>
        <w:rPr>
          <w:i/>
          <w:sz w:val="20"/>
        </w:rPr>
        <w:t xml:space="preserve">3.3 </w:t>
      </w:r>
      <w:r w:rsidRPr="000060C4">
        <w:rPr>
          <w:i/>
          <w:sz w:val="20"/>
        </w:rPr>
        <w:t>Stawka podatku od towarów i usług, która zgodnie z wiedzą Wykonawcy, będzie miała zastosowanie …………………………………………….………</w:t>
      </w:r>
    </w:p>
    <w:p w14:paraId="74B3C81C" w14:textId="1E5AF553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>4.</w:t>
      </w:r>
      <w:r w:rsidR="00183DD7">
        <w:rPr>
          <w:b/>
          <w:sz w:val="20"/>
        </w:rPr>
        <w:t xml:space="preserve"> </w:t>
      </w: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14:paraId="3010C5B2" w14:textId="7587A8DF" w:rsidR="00A01A8A" w:rsidRDefault="00A01A8A" w:rsidP="00A01A8A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</w:t>
      </w:r>
      <w:r w:rsidR="00183DD7">
        <w:rPr>
          <w:b/>
          <w:sz w:val="20"/>
        </w:rPr>
        <w:t xml:space="preserve"> </w:t>
      </w:r>
      <w:r>
        <w:rPr>
          <w:b/>
          <w:sz w:val="20"/>
        </w:rPr>
        <w:t>Termin dostawy</w:t>
      </w:r>
      <w:r>
        <w:rPr>
          <w:b/>
          <w:i/>
          <w:iCs/>
          <w:sz w:val="20"/>
          <w:vertAlign w:val="superscript"/>
        </w:rPr>
        <w:t>(4)</w:t>
      </w:r>
    </w:p>
    <w:p w14:paraId="0E7D0A52" w14:textId="77777777" w:rsidR="00A01A8A" w:rsidRDefault="00A01A8A" w:rsidP="00A01A8A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>Deklaruję</w:t>
      </w:r>
      <w:r>
        <w:rPr>
          <w:b/>
          <w:bCs/>
          <w:i/>
          <w:iCs/>
          <w:sz w:val="20"/>
          <w:u w:val="single"/>
        </w:rPr>
        <w:t>_______ dniowy termin dostawy</w:t>
      </w:r>
    </w:p>
    <w:p w14:paraId="6E01984B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002238A9" w14:textId="754DFF39" w:rsidR="00A01A8A" w:rsidRDefault="005755D8" w:rsidP="005755D8">
      <w:pPr>
        <w:pStyle w:val="Tekstpodstawowy"/>
        <w:spacing w:before="57" w:line="276" w:lineRule="auto"/>
      </w:pPr>
      <w:r>
        <w:rPr>
          <w:b/>
          <w:sz w:val="20"/>
        </w:rPr>
        <w:t xml:space="preserve">4. </w:t>
      </w:r>
      <w:r w:rsidR="00A01A8A">
        <w:rPr>
          <w:b/>
          <w:sz w:val="20"/>
        </w:rPr>
        <w:t>Warunki płatności: zgodnie ze wzorem umowy.</w:t>
      </w:r>
    </w:p>
    <w:p w14:paraId="3BE44F5C" w14:textId="7292C1F8" w:rsidR="00A01A8A" w:rsidRPr="001654FB" w:rsidRDefault="00A01A8A" w:rsidP="00A01A8A">
      <w:pPr>
        <w:pStyle w:val="Tekstpodstawowy"/>
        <w:spacing w:before="57" w:line="276" w:lineRule="auto"/>
        <w:ind w:left="360"/>
        <w:rPr>
          <w:b/>
          <w:sz w:val="16"/>
          <w:szCs w:val="16"/>
        </w:rPr>
      </w:pPr>
    </w:p>
    <w:p w14:paraId="40C55D75" w14:textId="0D0A30A1" w:rsidR="00A01A8A" w:rsidRDefault="005755D8" w:rsidP="005755D8">
      <w:pPr>
        <w:pStyle w:val="Tekstpodstawowy"/>
        <w:spacing w:before="57" w:line="276" w:lineRule="auto"/>
      </w:pPr>
      <w:r>
        <w:rPr>
          <w:b/>
          <w:sz w:val="20"/>
        </w:rPr>
        <w:t xml:space="preserve">5. </w:t>
      </w:r>
      <w:r w:rsidR="00A01A8A">
        <w:rPr>
          <w:b/>
          <w:sz w:val="20"/>
        </w:rPr>
        <w:t xml:space="preserve">Rodzaj przedsiębiorstwa jakim jest Wykonawca </w:t>
      </w:r>
      <w:r w:rsidR="00A01A8A">
        <w:rPr>
          <w:i/>
          <w:sz w:val="20"/>
        </w:rPr>
        <w:t>(zaznaczyć właściwą opcję)</w:t>
      </w:r>
      <w:r w:rsidR="00A01A8A">
        <w:rPr>
          <w:i/>
          <w:sz w:val="20"/>
          <w:vertAlign w:val="superscript"/>
        </w:rPr>
        <w:t xml:space="preserve"> (5)</w:t>
      </w:r>
      <w:r w:rsidR="00A01A8A">
        <w:rPr>
          <w:i/>
          <w:sz w:val="20"/>
        </w:rPr>
        <w:t>:</w:t>
      </w:r>
    </w:p>
    <w:p w14:paraId="6E9F1BFB" w14:textId="77777777" w:rsidR="00A01A8A" w:rsidRDefault="00A01A8A" w:rsidP="00A01A8A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Mikroprzedsiębiorstwo</w:t>
      </w:r>
    </w:p>
    <w:p w14:paraId="69015B26" w14:textId="77777777" w:rsidR="00A01A8A" w:rsidRDefault="00A01A8A" w:rsidP="00A01A8A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Małe przedsiębiorstwo</w:t>
      </w:r>
    </w:p>
    <w:p w14:paraId="7412C174" w14:textId="77777777" w:rsidR="00A01A8A" w:rsidRDefault="00A01A8A" w:rsidP="00A01A8A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Średnie przedsiębiorstwo</w:t>
      </w:r>
    </w:p>
    <w:p w14:paraId="0E947AA0" w14:textId="77777777" w:rsidR="00A01A8A" w:rsidRPr="001654FB" w:rsidRDefault="00A01A8A" w:rsidP="00A01A8A">
      <w:pPr>
        <w:pStyle w:val="Tekstpodstawowy"/>
        <w:spacing w:before="57" w:line="276" w:lineRule="auto"/>
        <w:ind w:left="1080"/>
        <w:rPr>
          <w:sz w:val="16"/>
          <w:szCs w:val="16"/>
        </w:rPr>
      </w:pPr>
    </w:p>
    <w:p w14:paraId="71310CC9" w14:textId="5E62D8A1" w:rsidR="00A01A8A" w:rsidRDefault="005755D8" w:rsidP="005755D8">
      <w:pPr>
        <w:pStyle w:val="Tekstpodstawowy"/>
        <w:spacing w:before="57" w:line="276" w:lineRule="auto"/>
      </w:pPr>
      <w:r>
        <w:rPr>
          <w:b/>
          <w:sz w:val="20"/>
        </w:rPr>
        <w:t xml:space="preserve">6. </w:t>
      </w:r>
      <w:r w:rsidR="00A01A8A">
        <w:rPr>
          <w:b/>
          <w:sz w:val="20"/>
        </w:rPr>
        <w:t>Niniejszym oświadczam, że:</w:t>
      </w:r>
    </w:p>
    <w:p w14:paraId="01C471DC" w14:textId="77777777" w:rsidR="00A01A8A" w:rsidRDefault="00A01A8A" w:rsidP="00A01A8A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warunkami zamówienia i przyjmuję je bez zastrzeżeń;</w:t>
      </w:r>
    </w:p>
    <w:p w14:paraId="6850BBB1" w14:textId="6C45390C" w:rsidR="00A01A8A" w:rsidRDefault="00A01A8A" w:rsidP="00A01A8A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postanowieniami załączonego do SWZ wzoru umowy i przyjmuję go bez zastrzeżeń;</w:t>
      </w:r>
    </w:p>
    <w:p w14:paraId="7C3D6D09" w14:textId="77777777" w:rsidR="00A01A8A" w:rsidRDefault="00A01A8A" w:rsidP="00A01A8A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przedmiot oferty jest zgodny z przedmiotem zamówienia;</w:t>
      </w:r>
    </w:p>
    <w:p w14:paraId="79D3964D" w14:textId="12DCE4C1" w:rsidR="006C0673" w:rsidRPr="006C0673" w:rsidDel="000D792F" w:rsidRDefault="00A01A8A" w:rsidP="006C0673">
      <w:pPr>
        <w:pStyle w:val="Tekstpodstawowy"/>
        <w:numPr>
          <w:ilvl w:val="0"/>
          <w:numId w:val="4"/>
        </w:numPr>
        <w:spacing w:before="57" w:line="276" w:lineRule="auto"/>
        <w:rPr>
          <w:color w:val="auto"/>
        </w:rPr>
      </w:pPr>
      <w:r w:rsidRPr="006D16DE">
        <w:rPr>
          <w:color w:val="auto"/>
          <w:sz w:val="20"/>
        </w:rPr>
        <w:t xml:space="preserve">jestem związany niniejszą ofertą </w:t>
      </w:r>
      <w:r w:rsidR="006D16DE" w:rsidRPr="000853B2">
        <w:rPr>
          <w:color w:val="auto"/>
          <w:sz w:val="20"/>
        </w:rPr>
        <w:t>do dnia</w:t>
      </w:r>
      <w:r w:rsidR="006C0673">
        <w:rPr>
          <w:color w:val="auto"/>
          <w:sz w:val="20"/>
        </w:rPr>
        <w:t xml:space="preserve"> </w:t>
      </w:r>
      <w:r w:rsidR="006C0673" w:rsidRPr="006C0673">
        <w:rPr>
          <w:bCs/>
          <w:sz w:val="20"/>
          <w:szCs w:val="16"/>
        </w:rPr>
        <w:t>13.01.2022r.</w:t>
      </w:r>
    </w:p>
    <w:p w14:paraId="2CF2CDF2" w14:textId="77777777" w:rsidR="006C0673" w:rsidRPr="006D16DE" w:rsidRDefault="006C0673" w:rsidP="006C0673">
      <w:pPr>
        <w:pStyle w:val="Tekstpodstawowy"/>
        <w:spacing w:before="57" w:line="276" w:lineRule="auto"/>
        <w:rPr>
          <w:color w:val="auto"/>
        </w:rPr>
      </w:pPr>
    </w:p>
    <w:p w14:paraId="4872C6D0" w14:textId="77777777" w:rsidR="00A01A8A" w:rsidRPr="001654FB" w:rsidRDefault="00A01A8A" w:rsidP="00A01A8A">
      <w:pPr>
        <w:pStyle w:val="Tekstpodstawowy"/>
        <w:spacing w:before="57" w:line="276" w:lineRule="auto"/>
        <w:ind w:left="720"/>
        <w:rPr>
          <w:sz w:val="16"/>
          <w:szCs w:val="16"/>
        </w:rPr>
      </w:pPr>
    </w:p>
    <w:p w14:paraId="7641E4A3" w14:textId="6D4E7F06" w:rsidR="00A01A8A" w:rsidRDefault="005755D8" w:rsidP="005755D8">
      <w:pPr>
        <w:pStyle w:val="Tekstpodstawowy"/>
        <w:tabs>
          <w:tab w:val="left" w:pos="426"/>
        </w:tabs>
        <w:spacing w:before="57" w:line="276" w:lineRule="auto"/>
      </w:pPr>
      <w:r>
        <w:rPr>
          <w:b/>
          <w:sz w:val="20"/>
        </w:rPr>
        <w:t xml:space="preserve">7. </w:t>
      </w:r>
      <w:r w:rsidR="00A01A8A">
        <w:rPr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-292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4053"/>
        <w:gridCol w:w="4940"/>
      </w:tblGrid>
      <w:tr w:rsidR="00A01A8A" w14:paraId="51FB24FC" w14:textId="77777777" w:rsidTr="00393C9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8ED4191" w14:textId="77777777" w:rsidR="00A01A8A" w:rsidRDefault="00A01A8A" w:rsidP="006D16DE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0F9375D" w14:textId="3DE34476" w:rsidR="00A01A8A" w:rsidRDefault="00A01A8A" w:rsidP="006D16DE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Część/zakres zamówienia</w:t>
            </w: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3CD9C8A" w14:textId="52C6257A" w:rsidR="00A01A8A" w:rsidRDefault="00A01A8A" w:rsidP="006D16DE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Nazwa (firma) podwykonawcy</w:t>
            </w:r>
          </w:p>
        </w:tc>
      </w:tr>
      <w:tr w:rsidR="00A01A8A" w14:paraId="396FA93D" w14:textId="77777777" w:rsidTr="00393C9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C6C2FF" w14:textId="77777777" w:rsidR="00A01A8A" w:rsidRDefault="00A01A8A" w:rsidP="00393C91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33763F" w14:textId="77777777"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14:paraId="1F4C1EEA" w14:textId="77777777"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64AAA2F" w14:textId="77777777"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  <w:tr w:rsidR="00A01A8A" w14:paraId="29BB6DBD" w14:textId="77777777" w:rsidTr="00393C91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BC4CAD" w14:textId="77777777" w:rsidR="00A01A8A" w:rsidRDefault="00A01A8A" w:rsidP="00393C91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D62F36" w14:textId="77777777"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14:paraId="20DE0475" w14:textId="77777777"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5DCE2E" w14:textId="77777777" w:rsidR="00A01A8A" w:rsidRDefault="00A01A8A" w:rsidP="00393C91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</w:tbl>
    <w:p w14:paraId="166DB9E4" w14:textId="77777777" w:rsidR="00A01A8A" w:rsidRPr="0044061F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5EE26FBD" w14:textId="3D7E4680" w:rsidR="00A01A8A" w:rsidRPr="00183DD7" w:rsidRDefault="00113F73" w:rsidP="00A01A8A">
      <w:pPr>
        <w:autoSpaceDE w:val="0"/>
        <w:spacing w:before="57"/>
        <w:rPr>
          <w:sz w:val="20"/>
          <w:szCs w:val="20"/>
        </w:rPr>
      </w:pPr>
      <w:r>
        <w:rPr>
          <w:rFonts w:eastAsia="SimSun"/>
          <w:b/>
          <w:bCs/>
          <w:color w:val="000000"/>
          <w:sz w:val="20"/>
          <w:szCs w:val="20"/>
        </w:rPr>
        <w:t>8</w:t>
      </w:r>
      <w:r w:rsidR="00A01A8A" w:rsidRPr="00183DD7">
        <w:rPr>
          <w:rFonts w:eastAsia="SimSun"/>
          <w:b/>
          <w:bCs/>
          <w:color w:val="000000"/>
          <w:sz w:val="20"/>
          <w:szCs w:val="20"/>
        </w:rPr>
        <w:t>.</w:t>
      </w:r>
      <w:r w:rsidR="00A01A8A" w:rsidRPr="00183DD7">
        <w:rPr>
          <w:rFonts w:eastAsia="SimSun"/>
          <w:color w:val="000000"/>
          <w:sz w:val="20"/>
          <w:szCs w:val="20"/>
        </w:rPr>
        <w:t xml:space="preserve"> Oświadczam, że wypełniłem obowiązki informacyjne przewidziane w art. 13 lub art. 14 RODO </w:t>
      </w:r>
      <w:r w:rsidR="00A01A8A" w:rsidRPr="00183DD7">
        <w:rPr>
          <w:rFonts w:eastAsia="SimSun"/>
          <w:i/>
          <w:iCs/>
          <w:color w:val="000000"/>
          <w:sz w:val="20"/>
          <w:szCs w:val="20"/>
          <w:vertAlign w:val="superscript"/>
        </w:rPr>
        <w:t>(6)</w:t>
      </w:r>
      <w:r w:rsidR="00A01A8A" w:rsidRPr="00183DD7">
        <w:rPr>
          <w:rFonts w:eastAsia="SimSun"/>
          <w:color w:val="000000"/>
          <w:sz w:val="20"/>
          <w:szCs w:val="20"/>
        </w:rPr>
        <w:t xml:space="preserve">wobec osób fizycznych, od których dane osobowe bezpośrednio lub pośrednio pozyskałem w celu ubiegania się o udzielenie zamówienia w niniejszym postępowaniu </w:t>
      </w:r>
      <w:r w:rsidR="00A01A8A" w:rsidRPr="00183DD7">
        <w:rPr>
          <w:rFonts w:eastAsia="SimSun"/>
          <w:i/>
          <w:iCs/>
          <w:color w:val="000000"/>
          <w:sz w:val="20"/>
          <w:szCs w:val="20"/>
          <w:vertAlign w:val="superscript"/>
        </w:rPr>
        <w:t>(7)</w:t>
      </w:r>
    </w:p>
    <w:p w14:paraId="01F27AE8" w14:textId="1317F4B6" w:rsidR="00A01A8A" w:rsidRDefault="00A01A8A" w:rsidP="00A01A8A">
      <w:pPr>
        <w:pStyle w:val="Tekstpodstawowy"/>
        <w:spacing w:before="57" w:line="276" w:lineRule="auto"/>
        <w:rPr>
          <w:b/>
          <w:sz w:val="20"/>
        </w:rPr>
      </w:pPr>
    </w:p>
    <w:p w14:paraId="4E61D24C" w14:textId="77777777" w:rsidR="00A01A8A" w:rsidRPr="001654FB" w:rsidRDefault="00A01A8A" w:rsidP="00A01A8A">
      <w:pPr>
        <w:pStyle w:val="Tekstpodstawowy"/>
        <w:spacing w:before="57" w:line="276" w:lineRule="auto"/>
        <w:jc w:val="center"/>
        <w:rPr>
          <w:b/>
          <w:sz w:val="32"/>
          <w:szCs w:val="32"/>
        </w:rPr>
      </w:pPr>
    </w:p>
    <w:p w14:paraId="19CD9A69" w14:textId="77777777" w:rsidR="00A01A8A" w:rsidRDefault="00A01A8A" w:rsidP="00A01A8A">
      <w:pPr>
        <w:pStyle w:val="Tekstpodstawowy"/>
        <w:spacing w:before="57" w:line="276" w:lineRule="auto"/>
      </w:pPr>
      <w:r>
        <w:rPr>
          <w:sz w:val="20"/>
        </w:rPr>
        <w:t>..........................................., dnia 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</w:t>
      </w:r>
    </w:p>
    <w:p w14:paraId="5296ED83" w14:textId="77777777" w:rsidR="00183DD7" w:rsidRDefault="00A01A8A" w:rsidP="00A01A8A">
      <w:pPr>
        <w:pStyle w:val="Tekstpodstawowy"/>
        <w:spacing w:before="57" w:line="276" w:lineRule="auto"/>
        <w:ind w:left="5103"/>
        <w:rPr>
          <w:sz w:val="20"/>
        </w:rPr>
      </w:pPr>
      <w:r>
        <w:rPr>
          <w:sz w:val="20"/>
        </w:rPr>
        <w:t xml:space="preserve">Podpis wraz z pieczęcią osoby uprawnionej </w:t>
      </w:r>
    </w:p>
    <w:p w14:paraId="53FB0F0F" w14:textId="1913AB88" w:rsidR="00A01A8A" w:rsidRPr="001654FB" w:rsidRDefault="00183DD7" w:rsidP="001654FB">
      <w:pPr>
        <w:pStyle w:val="Tekstpodstawowy"/>
        <w:spacing w:before="57" w:line="276" w:lineRule="auto"/>
        <w:ind w:left="5103"/>
      </w:pPr>
      <w:r>
        <w:rPr>
          <w:sz w:val="20"/>
        </w:rPr>
        <w:t>d</w:t>
      </w:r>
      <w:r w:rsidR="00A01A8A">
        <w:rPr>
          <w:sz w:val="20"/>
        </w:rPr>
        <w:t>o</w:t>
      </w:r>
      <w:r>
        <w:t xml:space="preserve"> </w:t>
      </w:r>
      <w:r w:rsidR="00A01A8A">
        <w:rPr>
          <w:sz w:val="20"/>
        </w:rPr>
        <w:t>reprezentowania Wykonawcy</w:t>
      </w:r>
    </w:p>
    <w:p w14:paraId="617D9DF8" w14:textId="77777777" w:rsidR="00A01A8A" w:rsidRPr="003E58F3" w:rsidRDefault="00A01A8A" w:rsidP="00A01A8A">
      <w:pPr>
        <w:pStyle w:val="Tekstprzypisudolnego1"/>
        <w:jc w:val="both"/>
        <w:rPr>
          <w:rFonts w:ascii="Times New Roman" w:hAnsi="Times New Roman" w:cs="Times New Roman"/>
          <w:iCs/>
          <w:color w:val="auto"/>
        </w:rPr>
      </w:pPr>
      <w:r w:rsidRPr="003E58F3">
        <w:rPr>
          <w:rFonts w:ascii="Times New Roman" w:hAnsi="Times New Roman" w:cs="Times New Roman"/>
          <w:b/>
          <w:iCs/>
          <w:color w:val="auto"/>
          <w:vertAlign w:val="superscript"/>
        </w:rPr>
        <w:t>(</w:t>
      </w:r>
      <w:r w:rsidRPr="003E58F3">
        <w:rPr>
          <w:rStyle w:val="Odwoanieprzypisudolnego1"/>
          <w:rFonts w:ascii="Times New Roman" w:hAnsi="Times New Roman" w:cs="Times New Roman"/>
          <w:iCs/>
          <w:color w:val="auto"/>
        </w:rPr>
        <w:t>1</w:t>
      </w:r>
      <w:r w:rsidRPr="003E58F3">
        <w:rPr>
          <w:rFonts w:ascii="Times New Roman" w:hAnsi="Times New Roman" w:cs="Times New Roman"/>
          <w:b/>
          <w:iCs/>
          <w:color w:val="auto"/>
          <w:vertAlign w:val="superscript"/>
        </w:rPr>
        <w:t>)</w:t>
      </w:r>
      <w:r w:rsidRPr="003E58F3">
        <w:rPr>
          <w:rFonts w:ascii="Times New Roman" w:hAnsi="Times New Roman" w:cs="Times New Roman"/>
          <w:iCs/>
          <w:color w:val="auto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14:paraId="2B222609" w14:textId="77777777" w:rsidR="00A01A8A" w:rsidRPr="003E58F3" w:rsidRDefault="00A01A8A" w:rsidP="00A01A8A">
      <w:pPr>
        <w:pStyle w:val="Tekstprzypisudolnego1"/>
        <w:jc w:val="both"/>
        <w:rPr>
          <w:rFonts w:ascii="Times New Roman" w:hAnsi="Times New Roman" w:cs="Times New Roman"/>
          <w:iCs/>
          <w:color w:val="auto"/>
        </w:rPr>
      </w:pPr>
      <w:r w:rsidRPr="003E58F3">
        <w:rPr>
          <w:rFonts w:ascii="Times New Roman" w:hAnsi="Times New Roman" w:cs="Times New Roman"/>
          <w:b/>
          <w:iCs/>
          <w:color w:val="auto"/>
          <w:vertAlign w:val="superscript"/>
        </w:rPr>
        <w:t>(</w:t>
      </w:r>
      <w:r w:rsidRPr="003E58F3">
        <w:rPr>
          <w:rStyle w:val="Odwoanieprzypisudolnego1"/>
          <w:rFonts w:ascii="Times New Roman" w:hAnsi="Times New Roman" w:cs="Times New Roman"/>
          <w:iCs/>
          <w:color w:val="auto"/>
        </w:rPr>
        <w:t>2</w:t>
      </w:r>
      <w:r w:rsidRPr="003E58F3">
        <w:rPr>
          <w:rFonts w:ascii="Times New Roman" w:hAnsi="Times New Roman" w:cs="Times New Roman"/>
          <w:b/>
          <w:iCs/>
          <w:color w:val="auto"/>
          <w:vertAlign w:val="superscript"/>
        </w:rPr>
        <w:t>)</w:t>
      </w:r>
      <w:r w:rsidRPr="003E58F3">
        <w:rPr>
          <w:rFonts w:ascii="Times New Roman" w:hAnsi="Times New Roman" w:cs="Times New Roman"/>
          <w:iCs/>
          <w:color w:val="auto"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14:paraId="5819F32C" w14:textId="77777777" w:rsidR="00A01A8A" w:rsidRPr="003E58F3" w:rsidRDefault="00A01A8A" w:rsidP="00A01A8A">
      <w:pPr>
        <w:pStyle w:val="Tekstprzypisudolnego1"/>
        <w:rPr>
          <w:rFonts w:ascii="Times New Roman" w:hAnsi="Times New Roman" w:cs="Times New Roman"/>
          <w:iCs/>
          <w:color w:val="auto"/>
        </w:rPr>
      </w:pPr>
      <w:r w:rsidRPr="003E58F3">
        <w:rPr>
          <w:rFonts w:ascii="Times New Roman" w:hAnsi="Times New Roman" w:cs="Times New Roman"/>
          <w:b/>
          <w:iCs/>
          <w:color w:val="auto"/>
          <w:vertAlign w:val="superscript"/>
        </w:rPr>
        <w:t>(</w:t>
      </w:r>
      <w:r w:rsidRPr="003E58F3">
        <w:rPr>
          <w:rStyle w:val="Odwoanieprzypisudolnego1"/>
          <w:rFonts w:ascii="Times New Roman" w:hAnsi="Times New Roman" w:cs="Times New Roman"/>
          <w:iCs/>
          <w:color w:val="auto"/>
        </w:rPr>
        <w:t>3</w:t>
      </w:r>
      <w:r w:rsidRPr="003E58F3">
        <w:rPr>
          <w:rFonts w:ascii="Times New Roman" w:hAnsi="Times New Roman" w:cs="Times New Roman"/>
          <w:b/>
          <w:iCs/>
          <w:color w:val="auto"/>
          <w:vertAlign w:val="superscript"/>
        </w:rPr>
        <w:t>)</w:t>
      </w:r>
      <w:r w:rsidRPr="003E58F3">
        <w:rPr>
          <w:rFonts w:ascii="Times New Roman" w:hAnsi="Times New Roman" w:cs="Times New Roman"/>
          <w:iCs/>
          <w:color w:val="auto"/>
        </w:rPr>
        <w:t xml:space="preserve"> j/w przypis 2.</w:t>
      </w:r>
    </w:p>
    <w:p w14:paraId="7692B8E5" w14:textId="10E41441" w:rsidR="00A01A8A" w:rsidRPr="003E58F3" w:rsidRDefault="00A01A8A" w:rsidP="00A01A8A">
      <w:pPr>
        <w:rPr>
          <w:bCs/>
          <w:iCs/>
          <w:sz w:val="20"/>
          <w:szCs w:val="20"/>
        </w:rPr>
      </w:pPr>
      <w:r w:rsidRPr="003E58F3">
        <w:rPr>
          <w:bCs/>
          <w:iCs/>
          <w:sz w:val="20"/>
          <w:szCs w:val="20"/>
          <w:vertAlign w:val="superscript"/>
        </w:rPr>
        <w:lastRenderedPageBreak/>
        <w:t>(4</w:t>
      </w:r>
      <w:r w:rsidR="005755D8" w:rsidRPr="003E58F3">
        <w:rPr>
          <w:bCs/>
          <w:iCs/>
          <w:sz w:val="20"/>
          <w:szCs w:val="20"/>
          <w:vertAlign w:val="superscript"/>
        </w:rPr>
        <w:t>)</w:t>
      </w:r>
      <w:r w:rsidRPr="003E58F3">
        <w:rPr>
          <w:bCs/>
          <w:iCs/>
          <w:sz w:val="20"/>
          <w:szCs w:val="20"/>
        </w:rPr>
        <w:t xml:space="preserve">W przypadku </w:t>
      </w:r>
    </w:p>
    <w:p w14:paraId="75CC2831" w14:textId="77777777" w:rsidR="00A01A8A" w:rsidRPr="003E58F3" w:rsidRDefault="00A01A8A" w:rsidP="00A01A8A">
      <w:pPr>
        <w:rPr>
          <w:bCs/>
          <w:iCs/>
          <w:sz w:val="20"/>
          <w:szCs w:val="20"/>
        </w:rPr>
      </w:pPr>
    </w:p>
    <w:p w14:paraId="342EDB82" w14:textId="2C316600" w:rsidR="00A01A8A" w:rsidRPr="003E58F3" w:rsidRDefault="00A01A8A" w:rsidP="00A01A8A">
      <w:pPr>
        <w:pStyle w:val="Akapitzlist"/>
        <w:numPr>
          <w:ilvl w:val="0"/>
          <w:numId w:val="8"/>
        </w:numPr>
        <w:spacing w:line="360" w:lineRule="auto"/>
        <w:rPr>
          <w:b/>
          <w:bCs/>
          <w:iCs/>
          <w:sz w:val="20"/>
          <w:szCs w:val="20"/>
          <w:u w:val="single"/>
        </w:rPr>
      </w:pPr>
      <w:r w:rsidRPr="003E58F3">
        <w:rPr>
          <w:b/>
          <w:bCs/>
          <w:iCs/>
          <w:sz w:val="20"/>
          <w:szCs w:val="20"/>
          <w:u w:val="single"/>
        </w:rPr>
        <w:t>wskazania terminu dostawy poniżej 2 dni od daty wysyłki zamówieni</w:t>
      </w:r>
      <w:r w:rsidR="00990E21" w:rsidRPr="003E58F3">
        <w:rPr>
          <w:b/>
          <w:bCs/>
          <w:iCs/>
          <w:sz w:val="20"/>
          <w:szCs w:val="20"/>
          <w:u w:val="single"/>
        </w:rPr>
        <w:t>a</w:t>
      </w:r>
      <w:r w:rsidRPr="003E58F3">
        <w:rPr>
          <w:b/>
          <w:bCs/>
          <w:iCs/>
          <w:sz w:val="20"/>
          <w:szCs w:val="20"/>
          <w:u w:val="single"/>
        </w:rPr>
        <w:t xml:space="preserve"> – przyjmuje się termin dostawy 2 dni od daty wysyłki zamówienia,</w:t>
      </w:r>
    </w:p>
    <w:p w14:paraId="04A7DFE0" w14:textId="33173AC3" w:rsidR="00A01A8A" w:rsidRPr="003E58F3" w:rsidRDefault="00A01A8A" w:rsidP="00A01A8A">
      <w:pPr>
        <w:pStyle w:val="Akapitzlist"/>
        <w:numPr>
          <w:ilvl w:val="0"/>
          <w:numId w:val="8"/>
        </w:numPr>
        <w:spacing w:line="360" w:lineRule="auto"/>
        <w:rPr>
          <w:b/>
          <w:bCs/>
          <w:iCs/>
          <w:sz w:val="20"/>
          <w:szCs w:val="20"/>
          <w:u w:val="single"/>
        </w:rPr>
      </w:pPr>
      <w:r w:rsidRPr="003E58F3">
        <w:rPr>
          <w:b/>
          <w:bCs/>
          <w:iCs/>
          <w:sz w:val="20"/>
          <w:szCs w:val="20"/>
          <w:u w:val="single"/>
        </w:rPr>
        <w:t xml:space="preserve">niewskazania lub wskazania terminu dostawy powyżej </w:t>
      </w:r>
      <w:r w:rsidR="00990E21" w:rsidRPr="003E58F3">
        <w:rPr>
          <w:b/>
          <w:bCs/>
          <w:iCs/>
          <w:sz w:val="20"/>
          <w:szCs w:val="20"/>
          <w:u w:val="single"/>
        </w:rPr>
        <w:t>21</w:t>
      </w:r>
      <w:r w:rsidRPr="003E58F3">
        <w:rPr>
          <w:b/>
          <w:bCs/>
          <w:iCs/>
          <w:sz w:val="20"/>
          <w:szCs w:val="20"/>
          <w:u w:val="single"/>
        </w:rPr>
        <w:t xml:space="preserve"> dni od daty wysyłki zamówienia lub „0” – </w:t>
      </w:r>
      <w:r w:rsidR="00C8261B" w:rsidRPr="003E58F3">
        <w:rPr>
          <w:b/>
          <w:bCs/>
          <w:iCs/>
          <w:sz w:val="20"/>
          <w:szCs w:val="20"/>
          <w:u w:val="single"/>
        </w:rPr>
        <w:t>oferta wykonawcy zostanie odrzucona jako niezgodna z SWZ</w:t>
      </w:r>
    </w:p>
    <w:p w14:paraId="4F4F0158" w14:textId="77777777" w:rsidR="00A01A8A" w:rsidRPr="003E58F3" w:rsidRDefault="00A01A8A" w:rsidP="00A01A8A">
      <w:pPr>
        <w:rPr>
          <w:bCs/>
          <w:iCs/>
          <w:sz w:val="20"/>
          <w:szCs w:val="20"/>
        </w:rPr>
      </w:pPr>
    </w:p>
    <w:p w14:paraId="24F36C94" w14:textId="77777777" w:rsidR="00A01A8A" w:rsidRPr="003E58F3" w:rsidRDefault="00A01A8A" w:rsidP="00A01A8A">
      <w:pPr>
        <w:rPr>
          <w:bCs/>
          <w:iCs/>
          <w:sz w:val="20"/>
          <w:szCs w:val="20"/>
          <w:vertAlign w:val="superscript"/>
        </w:rPr>
      </w:pPr>
      <w:r w:rsidRPr="003E58F3">
        <w:rPr>
          <w:bCs/>
          <w:iCs/>
          <w:sz w:val="20"/>
          <w:szCs w:val="20"/>
          <w:vertAlign w:val="superscript"/>
        </w:rPr>
        <w:t xml:space="preserve"> (5) </w:t>
      </w:r>
      <w:r w:rsidRPr="003E58F3">
        <w:rPr>
          <w:rStyle w:val="DeltaViewInsertion"/>
          <w:b w:val="0"/>
          <w:bCs/>
          <w:i w:val="0"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9993AEA" w14:textId="77777777" w:rsidR="00A01A8A" w:rsidRPr="003E58F3" w:rsidRDefault="00A01A8A" w:rsidP="00A01A8A">
      <w:pPr>
        <w:pStyle w:val="Tekstprzypisudolnego1"/>
        <w:jc w:val="both"/>
        <w:rPr>
          <w:rFonts w:ascii="Times New Roman" w:hAnsi="Times New Roman" w:cs="Times New Roman"/>
          <w:bCs/>
          <w:iCs/>
          <w:color w:val="auto"/>
        </w:rPr>
      </w:pPr>
      <w:r w:rsidRPr="003E58F3">
        <w:rPr>
          <w:rStyle w:val="DeltaViewInsertion"/>
          <w:rFonts w:ascii="Times New Roman" w:hAnsi="Times New Roman" w:cs="Times New Roman"/>
          <w:b w:val="0"/>
          <w:bCs/>
          <w:i w:val="0"/>
          <w:iCs/>
          <w:color w:val="auto"/>
        </w:rPr>
        <w:t>Małe przedsiębiorstwo: przedsiębiorstwo, które zatrudnia mniej niż 50 osób i którego roczny obrót lub roczna suma bilansowa nie przekracza 10 milionów EUR.</w:t>
      </w:r>
    </w:p>
    <w:p w14:paraId="7675F1FB" w14:textId="77777777" w:rsidR="00A01A8A" w:rsidRPr="003E58F3" w:rsidRDefault="00A01A8A" w:rsidP="00A01A8A">
      <w:pPr>
        <w:pStyle w:val="Tekstpodstawowy"/>
        <w:rPr>
          <w:iCs/>
          <w:color w:val="auto"/>
          <w:sz w:val="20"/>
        </w:rPr>
      </w:pPr>
      <w:r w:rsidRPr="003E58F3">
        <w:rPr>
          <w:rStyle w:val="DeltaViewInsertion"/>
          <w:b w:val="0"/>
          <w:bCs/>
          <w:i w:val="0"/>
          <w:iCs/>
          <w:color w:val="auto"/>
          <w:sz w:val="20"/>
        </w:rPr>
        <w:t>Średnie przedsiębiorstwa: przedsiębiorstwa, które nie są mikroprzedsiębiorstwami ani małymi przedsiębiorstwami</w:t>
      </w:r>
      <w:r w:rsidRPr="003E58F3">
        <w:rPr>
          <w:iCs/>
          <w:color w:val="auto"/>
          <w:sz w:val="20"/>
        </w:rPr>
        <w:t xml:space="preserve"> i które zatrudniają mniej niż 250 osób i których roczny obrót nie przekracza 50 milionów EUR lub roczna suma bilansowa nie przekracza 43 milionów EUR.</w:t>
      </w:r>
    </w:p>
    <w:p w14:paraId="25D11542" w14:textId="77777777" w:rsidR="00A01A8A" w:rsidRPr="003E58F3" w:rsidRDefault="00A01A8A" w:rsidP="00A01A8A">
      <w:pPr>
        <w:pStyle w:val="Tekstpodstawowy"/>
        <w:tabs>
          <w:tab w:val="left" w:pos="700"/>
        </w:tabs>
        <w:rPr>
          <w:iCs/>
          <w:color w:val="auto"/>
          <w:sz w:val="20"/>
        </w:rPr>
      </w:pPr>
      <w:r w:rsidRPr="003E58F3">
        <w:rPr>
          <w:iCs/>
          <w:color w:val="auto"/>
          <w:sz w:val="20"/>
          <w:vertAlign w:val="superscript"/>
        </w:rPr>
        <w:t>(6)</w:t>
      </w:r>
      <w:r w:rsidRPr="003E58F3">
        <w:rPr>
          <w:iCs/>
          <w:color w:val="auto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294E2E" w14:textId="77777777" w:rsidR="00A01A8A" w:rsidRPr="003E58F3" w:rsidRDefault="00A01A8A" w:rsidP="00990E21">
      <w:pPr>
        <w:pStyle w:val="Tekstpodstawowy"/>
        <w:tabs>
          <w:tab w:val="left" w:pos="700"/>
        </w:tabs>
        <w:rPr>
          <w:rFonts w:eastAsia="SimSun"/>
          <w:iCs/>
          <w:color w:val="auto"/>
          <w:sz w:val="20"/>
          <w:lang w:eastAsia="en-US"/>
        </w:rPr>
      </w:pPr>
      <w:r w:rsidRPr="003E58F3">
        <w:rPr>
          <w:rFonts w:eastAsia="SimSun"/>
          <w:iCs/>
          <w:color w:val="auto"/>
          <w:sz w:val="20"/>
          <w:vertAlign w:val="superscript"/>
          <w:lang w:eastAsia="en-US"/>
        </w:rPr>
        <w:t>(7)</w:t>
      </w:r>
      <w:r w:rsidRPr="003E58F3">
        <w:rPr>
          <w:rFonts w:eastAsia="SimSun"/>
          <w:iCs/>
          <w:color w:val="auto"/>
          <w:sz w:val="20"/>
          <w:lang w:eastAsia="en-US"/>
        </w:rPr>
        <w:t>W przypadku gdy wykonawca nie przekazuje danych osobowych innych niż bezpośrednio jego dotyczących lub</w:t>
      </w:r>
    </w:p>
    <w:p w14:paraId="08A92650" w14:textId="77777777" w:rsidR="00A01A8A" w:rsidRPr="003E58F3" w:rsidRDefault="00A01A8A" w:rsidP="00990E21">
      <w:pPr>
        <w:pStyle w:val="Tekstpodstawowy"/>
        <w:tabs>
          <w:tab w:val="left" w:pos="700"/>
        </w:tabs>
        <w:rPr>
          <w:rFonts w:eastAsia="SimSun"/>
          <w:iCs/>
          <w:color w:val="auto"/>
          <w:sz w:val="20"/>
          <w:lang w:eastAsia="en-US"/>
        </w:rPr>
      </w:pPr>
      <w:r w:rsidRPr="003E58F3">
        <w:rPr>
          <w:rFonts w:eastAsia="SimSun"/>
          <w:iCs/>
          <w:color w:val="auto"/>
          <w:sz w:val="20"/>
          <w:lang w:eastAsia="en-US"/>
        </w:rPr>
        <w:t>zachodzi wyłączenie stosowania obowiązku informacyjnego, stosownie do art. 13 ust. 4 lub art. 14 ust. 5 RODO</w:t>
      </w:r>
    </w:p>
    <w:p w14:paraId="5C2F783E" w14:textId="77777777" w:rsidR="00A01A8A" w:rsidRPr="003E58F3" w:rsidRDefault="00A01A8A" w:rsidP="00990E21">
      <w:pPr>
        <w:pStyle w:val="Tekstpodstawowy"/>
        <w:tabs>
          <w:tab w:val="left" w:pos="700"/>
        </w:tabs>
        <w:rPr>
          <w:rFonts w:eastAsia="SimSun"/>
          <w:iCs/>
          <w:color w:val="auto"/>
          <w:sz w:val="20"/>
          <w:lang w:eastAsia="en-US"/>
        </w:rPr>
      </w:pPr>
      <w:r w:rsidRPr="003E58F3">
        <w:rPr>
          <w:rFonts w:eastAsia="SimSun"/>
          <w:iCs/>
          <w:color w:val="auto"/>
          <w:sz w:val="20"/>
          <w:lang w:eastAsia="en-US"/>
        </w:rPr>
        <w:t>treści oświadczenia Wykonawca nie składa (usunięcie treści oświadczenia przez jego wykreślenie).</w:t>
      </w:r>
    </w:p>
    <w:p w14:paraId="2424D0AC" w14:textId="77777777" w:rsidR="00A01A8A" w:rsidRDefault="00A01A8A" w:rsidP="00A01A8A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</w:p>
    <w:sectPr w:rsidR="00A01A8A" w:rsidSect="00FF01F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B525" w14:textId="77777777" w:rsidR="00B03BEF" w:rsidRDefault="00B03BEF" w:rsidP="00915EE8">
      <w:pPr>
        <w:spacing w:line="240" w:lineRule="auto"/>
      </w:pPr>
      <w:r>
        <w:separator/>
      </w:r>
    </w:p>
  </w:endnote>
  <w:endnote w:type="continuationSeparator" w:id="0">
    <w:p w14:paraId="4936D8A5" w14:textId="77777777" w:rsidR="00B03BEF" w:rsidRDefault="00B03BEF" w:rsidP="009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4D93" w14:textId="77777777" w:rsidR="00A83CFA" w:rsidRDefault="00A83CFA" w:rsidP="00415F22">
    <w:pPr>
      <w:pStyle w:val="Stopka"/>
      <w:rPr>
        <w:noProof/>
        <w:lang w:eastAsia="pl-PL"/>
      </w:rPr>
    </w:pPr>
  </w:p>
  <w:p w14:paraId="49E7D0CD" w14:textId="77777777" w:rsidR="00915EE8" w:rsidRDefault="00915EE8" w:rsidP="00415F22">
    <w:pPr>
      <w:pStyle w:val="Stopka"/>
    </w:pPr>
  </w:p>
  <w:p w14:paraId="5D421E7D" w14:textId="77777777" w:rsidR="00915EE8" w:rsidRDefault="00915EE8" w:rsidP="00415F2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0725" w14:textId="6BC7AA21" w:rsidR="00AE518F" w:rsidRDefault="00C36309" w:rsidP="00C36309">
    <w:pPr>
      <w:pStyle w:val="Stopka"/>
      <w:jc w:val="center"/>
    </w:pPr>
    <w:r>
      <w:rPr>
        <w:noProof/>
      </w:rPr>
      <w:drawing>
        <wp:inline distT="0" distB="0" distL="0" distR="0" wp14:anchorId="56ADCBDD" wp14:editId="430DD342">
          <wp:extent cx="2790825" cy="6871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849" cy="692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0841" w14:textId="77777777" w:rsidR="00B03BEF" w:rsidRDefault="00B03BEF" w:rsidP="00915EE8">
      <w:pPr>
        <w:spacing w:line="240" w:lineRule="auto"/>
      </w:pPr>
      <w:r>
        <w:separator/>
      </w:r>
    </w:p>
  </w:footnote>
  <w:footnote w:type="continuationSeparator" w:id="0">
    <w:p w14:paraId="59954202" w14:textId="77777777" w:rsidR="00B03BEF" w:rsidRDefault="00B03BEF" w:rsidP="0091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7544" w14:textId="77777777" w:rsidR="00A83CFA" w:rsidRPr="00B7090D" w:rsidRDefault="00A83CFA" w:rsidP="00A83CFA">
    <w:pPr>
      <w:tabs>
        <w:tab w:val="left" w:pos="2340"/>
      </w:tabs>
      <w:jc w:val="center"/>
      <w:rPr>
        <w:b/>
        <w:bCs/>
        <w:spacing w:val="-10"/>
      </w:rPr>
    </w:pPr>
    <w:r>
      <w:rPr>
        <w:b/>
        <w:bCs/>
        <w:spacing w:val="-10"/>
      </w:rPr>
      <w:t>POWIATOWA</w:t>
    </w:r>
    <w:r w:rsidRPr="00B7090D">
      <w:rPr>
        <w:b/>
        <w:bCs/>
        <w:spacing w:val="-10"/>
      </w:rPr>
      <w:t xml:space="preserve"> STACJA SANITARNO–EPIDEMIOLOGICZNA W</w:t>
    </w:r>
    <w:r>
      <w:rPr>
        <w:b/>
        <w:bCs/>
        <w:spacing w:val="-10"/>
      </w:rPr>
      <w:t xml:space="preserve"> ZIELONEJ GÓRZE</w:t>
    </w:r>
  </w:p>
  <w:p w14:paraId="33026CD3" w14:textId="77777777" w:rsidR="00A83CFA" w:rsidRPr="00D0735A" w:rsidRDefault="00A83CFA" w:rsidP="00A83CFA">
    <w:pPr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0D3A32" wp14:editId="3B7E9038">
          <wp:simplePos x="0" y="0"/>
          <wp:positionH relativeFrom="column">
            <wp:posOffset>456565</wp:posOffset>
          </wp:positionH>
          <wp:positionV relativeFrom="paragraph">
            <wp:posOffset>78105</wp:posOffset>
          </wp:positionV>
          <wp:extent cx="1077595" cy="1057275"/>
          <wp:effectExtent l="0" t="0" r="8255" b="9525"/>
          <wp:wrapNone/>
          <wp:docPr id="17" name="Obraz 17" descr="logo_w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5A">
      <w:rPr>
        <w:b/>
        <w:bCs/>
        <w:sz w:val="12"/>
        <w:szCs w:val="12"/>
      </w:rPr>
      <w:t xml:space="preserve">          </w:t>
    </w:r>
    <w:r w:rsidRPr="00D0735A">
      <w:rPr>
        <w:sz w:val="12"/>
        <w:szCs w:val="12"/>
      </w:rPr>
      <w:t xml:space="preserve">            </w:t>
    </w:r>
  </w:p>
  <w:p w14:paraId="7F159A30" w14:textId="77777777" w:rsidR="00A83CFA" w:rsidRDefault="00A83CFA" w:rsidP="00A83CFA">
    <w:pPr>
      <w:ind w:left="3119"/>
      <w:rPr>
        <w:b/>
        <w:bCs/>
      </w:rPr>
    </w:pPr>
    <w:r>
      <w:rPr>
        <w:b/>
        <w:bCs/>
      </w:rPr>
      <w:t>65-470 Zielona Góra,</w:t>
    </w:r>
    <w:r w:rsidRPr="00B7090D">
      <w:rPr>
        <w:b/>
        <w:bCs/>
      </w:rPr>
      <w:t xml:space="preserve"> ul. </w:t>
    </w:r>
    <w:r>
      <w:rPr>
        <w:b/>
        <w:bCs/>
      </w:rPr>
      <w:t>Jasna 10</w:t>
    </w:r>
  </w:p>
  <w:p w14:paraId="7AC924D6" w14:textId="77777777" w:rsidR="00A83CFA" w:rsidRPr="00225AA7" w:rsidRDefault="00A83CFA" w:rsidP="00A83CFA">
    <w:pPr>
      <w:ind w:left="3119"/>
      <w:rPr>
        <w:b/>
        <w:bCs/>
      </w:rPr>
    </w:pPr>
    <w:r>
      <w:rPr>
        <w:b/>
        <w:bCs/>
      </w:rPr>
      <w:t>tel. (68</w:t>
    </w:r>
    <w:r w:rsidRPr="00225AA7">
      <w:rPr>
        <w:b/>
        <w:bCs/>
      </w:rPr>
      <w:t xml:space="preserve">) </w:t>
    </w:r>
    <w:r>
      <w:rPr>
        <w:b/>
        <w:bCs/>
      </w:rPr>
      <w:t>325-46-71 do 75,  fax (68</w:t>
    </w:r>
    <w:r w:rsidRPr="00225AA7">
      <w:rPr>
        <w:b/>
        <w:bCs/>
      </w:rPr>
      <w:t xml:space="preserve">) </w:t>
    </w:r>
    <w:r>
      <w:rPr>
        <w:b/>
        <w:bCs/>
      </w:rPr>
      <w:t>351-47-96</w:t>
    </w:r>
  </w:p>
  <w:p w14:paraId="11971A42" w14:textId="77777777" w:rsidR="00A83CFA" w:rsidRPr="00225AA7" w:rsidRDefault="00A83CFA" w:rsidP="00A83CFA">
    <w:pPr>
      <w:ind w:left="3119"/>
      <w:rPr>
        <w:b/>
        <w:bCs/>
        <w:u w:val="single"/>
      </w:rPr>
    </w:pPr>
    <w:r w:rsidRPr="00225AA7">
      <w:rPr>
        <w:b/>
        <w:bCs/>
        <w:u w:val="single"/>
      </w:rPr>
      <w:t>www.bip.wsse.gorzow.pl</w:t>
    </w:r>
    <w:r>
      <w:rPr>
        <w:rStyle w:val="Hipercze"/>
        <w:b/>
        <w:bCs/>
        <w:color w:val="auto"/>
      </w:rPr>
      <w:t>/pssezielonagora/</w:t>
    </w:r>
  </w:p>
  <w:p w14:paraId="6CD71AD5" w14:textId="77777777" w:rsidR="00A83CFA" w:rsidRDefault="00A83CFA" w:rsidP="00A83CFA">
    <w:pPr>
      <w:ind w:left="3119"/>
      <w:rPr>
        <w:b/>
        <w:bCs/>
        <w:lang w:val="de-DE"/>
      </w:rPr>
    </w:pPr>
    <w:proofErr w:type="spellStart"/>
    <w:r w:rsidRPr="00B7090D">
      <w:rPr>
        <w:b/>
        <w:bCs/>
        <w:lang w:val="de-DE"/>
      </w:rPr>
      <w:t>e-mail</w:t>
    </w:r>
    <w:proofErr w:type="spellEnd"/>
    <w:r w:rsidRPr="00B7090D">
      <w:rPr>
        <w:b/>
        <w:bCs/>
        <w:lang w:val="de-DE"/>
      </w:rPr>
      <w:t xml:space="preserve">: </w:t>
    </w:r>
    <w:r>
      <w:rPr>
        <w:b/>
        <w:bCs/>
        <w:lang w:val="de-DE"/>
      </w:rPr>
      <w:t>pssezielonagora@wsse.gorzow.pl</w:t>
    </w:r>
  </w:p>
  <w:p w14:paraId="132D5AD0" w14:textId="77777777" w:rsidR="00A83CFA" w:rsidRPr="00B7090D" w:rsidRDefault="00A83CFA" w:rsidP="00A83CFA">
    <w:pPr>
      <w:ind w:left="3119"/>
      <w:rPr>
        <w:b/>
        <w:bCs/>
      </w:rPr>
    </w:pPr>
    <w:r>
      <w:rPr>
        <w:b/>
        <w:bCs/>
      </w:rPr>
      <w:t>NIP: 929-10-85-602</w:t>
    </w:r>
  </w:p>
  <w:p w14:paraId="4E0193BC" w14:textId="77777777" w:rsidR="00A83CFA" w:rsidRPr="00D0735A" w:rsidRDefault="00A83CFA" w:rsidP="00A83CFA">
    <w:pPr>
      <w:jc w:val="center"/>
      <w:rPr>
        <w:b/>
        <w:bCs/>
        <w:sz w:val="12"/>
        <w:szCs w:val="12"/>
      </w:rPr>
    </w:pPr>
  </w:p>
  <w:p w14:paraId="2D8D79A6" w14:textId="77777777" w:rsidR="00A83CFA" w:rsidRPr="00FE2501" w:rsidRDefault="00A83CFA" w:rsidP="00A83CFA">
    <w:pPr>
      <w:ind w:left="-113" w:right="-113"/>
      <w:jc w:val="center"/>
      <w:rPr>
        <w:b/>
        <w:bCs/>
        <w:spacing w:val="-4"/>
        <w:sz w:val="22"/>
        <w:szCs w:val="22"/>
      </w:rPr>
    </w:pPr>
    <w:r w:rsidRPr="00FE2501">
      <w:rPr>
        <w:b/>
        <w:bCs/>
        <w:spacing w:val="-4"/>
        <w:sz w:val="22"/>
        <w:szCs w:val="22"/>
      </w:rPr>
      <w:t xml:space="preserve">PAŃSTWOWY </w:t>
    </w:r>
    <w:r>
      <w:rPr>
        <w:b/>
        <w:bCs/>
        <w:spacing w:val="-4"/>
        <w:sz w:val="22"/>
        <w:szCs w:val="22"/>
      </w:rPr>
      <w:t>POWIATOWY</w:t>
    </w:r>
    <w:r w:rsidRPr="00FE2501">
      <w:rPr>
        <w:b/>
        <w:bCs/>
        <w:spacing w:val="-4"/>
        <w:sz w:val="22"/>
        <w:szCs w:val="22"/>
      </w:rPr>
      <w:t xml:space="preserve"> INSP</w:t>
    </w:r>
    <w:r>
      <w:rPr>
        <w:b/>
        <w:bCs/>
        <w:spacing w:val="-4"/>
        <w:sz w:val="22"/>
        <w:szCs w:val="22"/>
      </w:rPr>
      <w:t>EKTOR SANITARNY W ZIELONEJ GÓRZE</w:t>
    </w:r>
  </w:p>
  <w:p w14:paraId="2780B3CB" w14:textId="77777777" w:rsidR="00A83CFA" w:rsidRPr="00A83CFA" w:rsidRDefault="00A83CFA" w:rsidP="00A83CFA">
    <w:pPr>
      <w:pBdr>
        <w:bottom w:val="double" w:sz="4" w:space="0" w:color="0000FF"/>
      </w:pBdr>
      <w:rPr>
        <w:rFonts w:ascii="Univers Condensed" w:hAnsi="Univers Condensed" w:cs="Univers Condensed"/>
        <w:b/>
        <w:bCs/>
        <w:sz w:val="4"/>
        <w:szCs w:val="4"/>
      </w:rPr>
    </w:pPr>
    <w:r w:rsidRPr="00D0735A">
      <w:rPr>
        <w:rFonts w:ascii="Univers Condensed" w:hAnsi="Univers Condensed" w:cs="Univers Condensed"/>
        <w:b/>
        <w:bCs/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  <w:vertAlign w:val="superscrip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3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3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3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3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3"/>
    <w:multiLevelType w:val="multilevel"/>
    <w:tmpl w:val="E9E227CC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shd w:val="clear" w:color="auto" w:fill="C0C0C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2A765D"/>
    <w:multiLevelType w:val="hybridMultilevel"/>
    <w:tmpl w:val="52FA92AE"/>
    <w:lvl w:ilvl="0" w:tplc="78C222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964239"/>
    <w:multiLevelType w:val="hybridMultilevel"/>
    <w:tmpl w:val="8968D318"/>
    <w:lvl w:ilvl="0" w:tplc="39665198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1F62CA"/>
    <w:multiLevelType w:val="hybridMultilevel"/>
    <w:tmpl w:val="10B668C8"/>
    <w:lvl w:ilvl="0" w:tplc="9C469CB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39AF"/>
    <w:multiLevelType w:val="multilevel"/>
    <w:tmpl w:val="56A43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0"/>
      </w:rPr>
    </w:lvl>
  </w:abstractNum>
  <w:abstractNum w:abstractNumId="8" w15:restartNumberingAfterBreak="0">
    <w:nsid w:val="61F541D7"/>
    <w:multiLevelType w:val="hybridMultilevel"/>
    <w:tmpl w:val="64348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">
    <w:abstractNumId w:val="7"/>
  </w:num>
  <w:num w:numId="11">
    <w:abstractNumId w:val="6"/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D"/>
    <w:rsid w:val="000058FC"/>
    <w:rsid w:val="000060C4"/>
    <w:rsid w:val="000060E4"/>
    <w:rsid w:val="00063092"/>
    <w:rsid w:val="000853B2"/>
    <w:rsid w:val="000F2EE3"/>
    <w:rsid w:val="00113F73"/>
    <w:rsid w:val="001252A3"/>
    <w:rsid w:val="00140853"/>
    <w:rsid w:val="001471FB"/>
    <w:rsid w:val="00147306"/>
    <w:rsid w:val="001654FB"/>
    <w:rsid w:val="00183DD7"/>
    <w:rsid w:val="001904C2"/>
    <w:rsid w:val="001966CE"/>
    <w:rsid w:val="001D0311"/>
    <w:rsid w:val="001E0A7B"/>
    <w:rsid w:val="002047B9"/>
    <w:rsid w:val="00225AA7"/>
    <w:rsid w:val="002461A1"/>
    <w:rsid w:val="0027181C"/>
    <w:rsid w:val="002C6A04"/>
    <w:rsid w:val="002D47E1"/>
    <w:rsid w:val="00314229"/>
    <w:rsid w:val="00325D30"/>
    <w:rsid w:val="00327AD1"/>
    <w:rsid w:val="003658EB"/>
    <w:rsid w:val="003B31CE"/>
    <w:rsid w:val="003C313B"/>
    <w:rsid w:val="003E58F3"/>
    <w:rsid w:val="003E5DF9"/>
    <w:rsid w:val="00415F22"/>
    <w:rsid w:val="004278F7"/>
    <w:rsid w:val="00434E02"/>
    <w:rsid w:val="0044061F"/>
    <w:rsid w:val="00443AB1"/>
    <w:rsid w:val="00493E00"/>
    <w:rsid w:val="004A4415"/>
    <w:rsid w:val="004B6849"/>
    <w:rsid w:val="004D4799"/>
    <w:rsid w:val="005755D8"/>
    <w:rsid w:val="00580802"/>
    <w:rsid w:val="005933AA"/>
    <w:rsid w:val="005D2D1C"/>
    <w:rsid w:val="00626D8F"/>
    <w:rsid w:val="006312E2"/>
    <w:rsid w:val="00657E3A"/>
    <w:rsid w:val="006676C2"/>
    <w:rsid w:val="006B5000"/>
    <w:rsid w:val="006C0673"/>
    <w:rsid w:val="006D048C"/>
    <w:rsid w:val="006D16DE"/>
    <w:rsid w:val="006E5AB5"/>
    <w:rsid w:val="0075226F"/>
    <w:rsid w:val="00781DBD"/>
    <w:rsid w:val="00786BCB"/>
    <w:rsid w:val="007B0CD2"/>
    <w:rsid w:val="007C260B"/>
    <w:rsid w:val="007E1C62"/>
    <w:rsid w:val="007F2F2F"/>
    <w:rsid w:val="00821930"/>
    <w:rsid w:val="00824FDF"/>
    <w:rsid w:val="008713C5"/>
    <w:rsid w:val="008A027B"/>
    <w:rsid w:val="008A1664"/>
    <w:rsid w:val="008D677E"/>
    <w:rsid w:val="00907A91"/>
    <w:rsid w:val="00915EE8"/>
    <w:rsid w:val="00933654"/>
    <w:rsid w:val="00947344"/>
    <w:rsid w:val="009507C2"/>
    <w:rsid w:val="00990E21"/>
    <w:rsid w:val="009A213B"/>
    <w:rsid w:val="009B05FB"/>
    <w:rsid w:val="009B7C49"/>
    <w:rsid w:val="009E5E15"/>
    <w:rsid w:val="00A01A8A"/>
    <w:rsid w:val="00A13A23"/>
    <w:rsid w:val="00A24231"/>
    <w:rsid w:val="00A81538"/>
    <w:rsid w:val="00A83CFA"/>
    <w:rsid w:val="00A96EB5"/>
    <w:rsid w:val="00AD46F2"/>
    <w:rsid w:val="00AE518F"/>
    <w:rsid w:val="00AF2843"/>
    <w:rsid w:val="00AF39BF"/>
    <w:rsid w:val="00B03213"/>
    <w:rsid w:val="00B03BEF"/>
    <w:rsid w:val="00B23CE3"/>
    <w:rsid w:val="00B315CF"/>
    <w:rsid w:val="00B7090D"/>
    <w:rsid w:val="00BC111D"/>
    <w:rsid w:val="00BF3BF9"/>
    <w:rsid w:val="00C01EF8"/>
    <w:rsid w:val="00C36309"/>
    <w:rsid w:val="00C765AC"/>
    <w:rsid w:val="00C8261B"/>
    <w:rsid w:val="00C84925"/>
    <w:rsid w:val="00C87CBF"/>
    <w:rsid w:val="00C972A1"/>
    <w:rsid w:val="00CC1345"/>
    <w:rsid w:val="00D0735A"/>
    <w:rsid w:val="00D134D1"/>
    <w:rsid w:val="00D16B65"/>
    <w:rsid w:val="00D34A27"/>
    <w:rsid w:val="00D70934"/>
    <w:rsid w:val="00D80B1C"/>
    <w:rsid w:val="00D84FED"/>
    <w:rsid w:val="00DB4C01"/>
    <w:rsid w:val="00DD2AD9"/>
    <w:rsid w:val="00DD789B"/>
    <w:rsid w:val="00DF2013"/>
    <w:rsid w:val="00DF6138"/>
    <w:rsid w:val="00E219A7"/>
    <w:rsid w:val="00E25482"/>
    <w:rsid w:val="00E32EE2"/>
    <w:rsid w:val="00E669AB"/>
    <w:rsid w:val="00E86164"/>
    <w:rsid w:val="00E8758A"/>
    <w:rsid w:val="00E9562F"/>
    <w:rsid w:val="00EB4E33"/>
    <w:rsid w:val="00EB616A"/>
    <w:rsid w:val="00EC6324"/>
    <w:rsid w:val="00F06D42"/>
    <w:rsid w:val="00F272A1"/>
    <w:rsid w:val="00F52CDB"/>
    <w:rsid w:val="00F52FF5"/>
    <w:rsid w:val="00F63156"/>
    <w:rsid w:val="00F70A7B"/>
    <w:rsid w:val="00F72D63"/>
    <w:rsid w:val="00F80060"/>
    <w:rsid w:val="00FC194D"/>
    <w:rsid w:val="00FC5E3F"/>
    <w:rsid w:val="00FC6C3D"/>
    <w:rsid w:val="00FD5547"/>
    <w:rsid w:val="00FE250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3C5A35"/>
  <w15:docId w15:val="{90210E1B-0825-48FC-AB88-FB4831F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93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930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1930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21930"/>
    <w:rPr>
      <w:i/>
      <w:iCs/>
    </w:rPr>
  </w:style>
  <w:style w:type="paragraph" w:styleId="Akapitzlist">
    <w:name w:val="List Paragraph"/>
    <w:basedOn w:val="Normalny"/>
    <w:qFormat/>
    <w:rsid w:val="008219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C1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B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character" w:customStyle="1" w:styleId="Odwoanieprzypisudolnego1">
    <w:name w:val="Odwołanie przypisu dolnego1"/>
    <w:basedOn w:val="Domylnaczcionkaakapitu"/>
    <w:rsid w:val="00A01A8A"/>
    <w:rPr>
      <w:vertAlign w:val="superscript"/>
    </w:rPr>
  </w:style>
  <w:style w:type="character" w:customStyle="1" w:styleId="DeltaViewInsertion">
    <w:name w:val="DeltaView Insertion"/>
    <w:rsid w:val="00A01A8A"/>
    <w:rPr>
      <w:b/>
      <w:i/>
      <w:spacing w:val="0"/>
    </w:rPr>
  </w:style>
  <w:style w:type="character" w:customStyle="1" w:styleId="Domylnaczcionkaakapitu1">
    <w:name w:val="Domyślna czcionka akapitu1"/>
    <w:rsid w:val="00A01A8A"/>
  </w:style>
  <w:style w:type="paragraph" w:styleId="Tekstpodstawowy">
    <w:name w:val="Body Text"/>
    <w:basedOn w:val="Normalny"/>
    <w:link w:val="TekstpodstawowyZnak"/>
    <w:rsid w:val="00A01A8A"/>
    <w:pPr>
      <w:suppressAutoHyphens/>
      <w:spacing w:line="240" w:lineRule="auto"/>
    </w:pPr>
    <w:rPr>
      <w:rFonts w:eastAsia="Times New Roman"/>
      <w:color w:val="00000A"/>
      <w:kern w:val="1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1A8A"/>
    <w:rPr>
      <w:rFonts w:ascii="Times New Roman" w:eastAsia="Times New Roman" w:hAnsi="Times New Roman"/>
      <w:color w:val="00000A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A01A8A"/>
    <w:pPr>
      <w:suppressAutoHyphens/>
      <w:spacing w:line="240" w:lineRule="auto"/>
      <w:jc w:val="left"/>
    </w:pPr>
    <w:rPr>
      <w:rFonts w:eastAsia="Times New Roman"/>
      <w:color w:val="00000A"/>
      <w:kern w:val="1"/>
      <w:szCs w:val="20"/>
      <w:lang w:eastAsia="pl-PL"/>
    </w:rPr>
  </w:style>
  <w:style w:type="paragraph" w:customStyle="1" w:styleId="Tekstprzypisudolnego1">
    <w:name w:val="Tekst przypisu dolnego1"/>
    <w:basedOn w:val="Normalny"/>
    <w:rsid w:val="00A01A8A"/>
    <w:pPr>
      <w:suppressAutoHyphens/>
      <w:spacing w:line="240" w:lineRule="auto"/>
      <w:jc w:val="left"/>
    </w:pPr>
    <w:rPr>
      <w:rFonts w:ascii="Calibri" w:hAnsi="Calibri" w:cs="Calibri"/>
      <w:color w:val="00000A"/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060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060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5ACD-B6AE-4E76-88EB-1622910B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2501</Words>
  <Characters>18164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SANITARNO–EPIDEMIOLOGICZNA W GORZOWIE WLKP</vt:lpstr>
    </vt:vector>
  </TitlesOfParts>
  <Company>Microsoft</Company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SANITARNO–EPIDEMIOLOGICZNA W GORZOWIE WLKP</dc:title>
  <dc:creator>a_kaczkowska</dc:creator>
  <cp:lastModifiedBy>Anita Dworak</cp:lastModifiedBy>
  <cp:revision>2</cp:revision>
  <cp:lastPrinted>2018-07-06T07:25:00Z</cp:lastPrinted>
  <dcterms:created xsi:type="dcterms:W3CDTF">2021-12-06T06:20:00Z</dcterms:created>
  <dcterms:modified xsi:type="dcterms:W3CDTF">2021-12-06T06:20:00Z</dcterms:modified>
</cp:coreProperties>
</file>