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D0630" w14:textId="0BC413F9" w:rsidR="00A01A8A" w:rsidRPr="00F509BF" w:rsidRDefault="00A01A8A" w:rsidP="00A01A8A">
      <w:pPr>
        <w:pStyle w:val="Tekstpodstawowy"/>
        <w:pageBreakBefore/>
        <w:spacing w:before="57" w:line="276" w:lineRule="auto"/>
        <w:jc w:val="right"/>
        <w:rPr>
          <w:bCs/>
        </w:rPr>
      </w:pPr>
      <w:r w:rsidRPr="00F509BF">
        <w:rPr>
          <w:bCs/>
          <w:sz w:val="20"/>
        </w:rPr>
        <w:t xml:space="preserve">Załącznik nr </w:t>
      </w:r>
      <w:r w:rsidR="00E92DC9">
        <w:rPr>
          <w:bCs/>
          <w:sz w:val="20"/>
        </w:rPr>
        <w:t>90</w:t>
      </w:r>
      <w:r w:rsidRPr="00F509BF">
        <w:rPr>
          <w:bCs/>
          <w:sz w:val="20"/>
        </w:rPr>
        <w:t xml:space="preserve"> do SIWZ</w:t>
      </w:r>
    </w:p>
    <w:p w14:paraId="56A31B27" w14:textId="24F17519" w:rsidR="00A01A8A" w:rsidRPr="00F509BF" w:rsidRDefault="00A01A8A" w:rsidP="00A01A8A">
      <w:pPr>
        <w:pStyle w:val="Tekstpodstawowy"/>
        <w:spacing w:before="57" w:line="276" w:lineRule="auto"/>
        <w:rPr>
          <w:bCs/>
          <w:sz w:val="20"/>
        </w:rPr>
      </w:pPr>
      <w:r w:rsidRPr="00F509BF">
        <w:rPr>
          <w:bCs/>
          <w:sz w:val="20"/>
        </w:rPr>
        <w:t>Znak sprawy: AZP.2373.</w:t>
      </w:r>
      <w:r w:rsidR="00FC17F7" w:rsidRPr="00F509BF">
        <w:rPr>
          <w:bCs/>
          <w:sz w:val="20"/>
        </w:rPr>
        <w:t>11</w:t>
      </w:r>
      <w:r w:rsidRPr="00F509BF">
        <w:rPr>
          <w:bCs/>
          <w:sz w:val="20"/>
        </w:rPr>
        <w:t>.20</w:t>
      </w:r>
      <w:r w:rsidR="00FC17F7" w:rsidRPr="00F509BF">
        <w:rPr>
          <w:bCs/>
          <w:sz w:val="20"/>
        </w:rPr>
        <w:t>20</w:t>
      </w:r>
    </w:p>
    <w:p w14:paraId="4A559E74" w14:textId="77777777" w:rsidR="00A01A8A" w:rsidRDefault="00A01A8A" w:rsidP="00A01A8A">
      <w:pPr>
        <w:pStyle w:val="Tekstpodstawowy"/>
        <w:spacing w:before="57" w:line="276" w:lineRule="auto"/>
        <w:rPr>
          <w:sz w:val="20"/>
        </w:rPr>
      </w:pPr>
    </w:p>
    <w:p w14:paraId="50DF0E7C" w14:textId="77777777" w:rsidR="00732901" w:rsidRDefault="00732901" w:rsidP="00A01A8A">
      <w:pPr>
        <w:pStyle w:val="Tekstpodstawowy"/>
        <w:spacing w:before="57" w:line="276" w:lineRule="auto"/>
        <w:rPr>
          <w:sz w:val="20"/>
        </w:rPr>
      </w:pPr>
    </w:p>
    <w:p w14:paraId="51ACA893" w14:textId="4A1CE08B" w:rsidR="00A01A8A" w:rsidRDefault="00A01A8A" w:rsidP="00A01A8A">
      <w:pPr>
        <w:pStyle w:val="Tekstpodstawowy"/>
        <w:spacing w:before="57" w:line="276" w:lineRule="auto"/>
      </w:pPr>
      <w:r>
        <w:rPr>
          <w:sz w:val="20"/>
        </w:rPr>
        <w:t>………………………………</w:t>
      </w:r>
    </w:p>
    <w:p w14:paraId="67CBE079" w14:textId="77777777" w:rsidR="00A01A8A" w:rsidRDefault="00A01A8A" w:rsidP="00A01A8A">
      <w:pPr>
        <w:pStyle w:val="Tekstpodstawowy"/>
        <w:spacing w:before="57" w:line="276" w:lineRule="auto"/>
        <w:jc w:val="left"/>
      </w:pPr>
      <w:r>
        <w:rPr>
          <w:sz w:val="20"/>
        </w:rPr>
        <w:t>Pieczęć Wykonawcy</w:t>
      </w:r>
    </w:p>
    <w:p w14:paraId="136F7054" w14:textId="77777777" w:rsidR="00A01A8A" w:rsidRDefault="00A01A8A" w:rsidP="00A01A8A">
      <w:pPr>
        <w:pStyle w:val="Tekstpodstawowy"/>
        <w:spacing w:before="57" w:line="276" w:lineRule="auto"/>
        <w:jc w:val="center"/>
      </w:pPr>
      <w:r>
        <w:rPr>
          <w:b/>
          <w:sz w:val="20"/>
          <w:u w:val="single"/>
        </w:rPr>
        <w:t>FORMULARZ OFERTY</w:t>
      </w:r>
    </w:p>
    <w:p w14:paraId="35350F59" w14:textId="77777777" w:rsidR="00A01A8A" w:rsidRDefault="00A01A8A" w:rsidP="00A01A8A">
      <w:pPr>
        <w:pStyle w:val="Tekstpodstawowy"/>
        <w:spacing w:before="57" w:line="276" w:lineRule="auto"/>
        <w:jc w:val="center"/>
        <w:rPr>
          <w:b/>
          <w:bCs/>
          <w:sz w:val="20"/>
        </w:rPr>
      </w:pPr>
    </w:p>
    <w:p w14:paraId="77E33E24" w14:textId="01ED874C" w:rsidR="00A01A8A" w:rsidRPr="00F509BF" w:rsidRDefault="00F509BF" w:rsidP="00F509BF">
      <w:pPr>
        <w:pStyle w:val="Tekstpodstawowy"/>
        <w:spacing w:before="57" w:line="276" w:lineRule="auto"/>
        <w:rPr>
          <w:b/>
          <w:color w:val="auto"/>
          <w:sz w:val="20"/>
        </w:rPr>
      </w:pPr>
      <w:r w:rsidRPr="00F509BF">
        <w:rPr>
          <w:sz w:val="20"/>
        </w:rPr>
        <w:t>1.</w:t>
      </w:r>
      <w:r>
        <w:rPr>
          <w:sz w:val="20"/>
        </w:rPr>
        <w:t xml:space="preserve"> </w:t>
      </w:r>
      <w:r w:rsidR="00A01A8A" w:rsidRPr="00F509BF">
        <w:rPr>
          <w:sz w:val="20"/>
        </w:rPr>
        <w:t xml:space="preserve">Oferta złożona do postępowania o udzielenie zamówienia publicznego w trybie </w:t>
      </w:r>
      <w:r w:rsidR="00A01A8A" w:rsidRPr="00F509BF">
        <w:rPr>
          <w:color w:val="auto"/>
          <w:sz w:val="20"/>
        </w:rPr>
        <w:t xml:space="preserve">przetargu </w:t>
      </w:r>
      <w:r w:rsidR="00A01A8A" w:rsidRPr="00F509BF">
        <w:rPr>
          <w:sz w:val="20"/>
        </w:rPr>
        <w:t xml:space="preserve">nieograniczonego </w:t>
      </w:r>
      <w:r w:rsidR="00A01A8A" w:rsidRPr="00F509BF">
        <w:rPr>
          <w:bCs/>
          <w:sz w:val="20"/>
        </w:rPr>
        <w:t>„Sukcesywne dostawy odczynników chemicznych, wzorców, materiałów odniesienia, odczynników do badań mikrobiologicznych, kultur mikrobiologicznych, czynników diagnostycznych, środków dezynfekcyjnych oraz produktów innych niż terapeutyczne.”</w:t>
      </w:r>
    </w:p>
    <w:p w14:paraId="63D3D759" w14:textId="77777777" w:rsidR="00A01A8A" w:rsidRDefault="00A01A8A" w:rsidP="00A01A8A">
      <w:pPr>
        <w:tabs>
          <w:tab w:val="left" w:pos="426"/>
        </w:tabs>
        <w:spacing w:before="57" w:line="360" w:lineRule="auto"/>
        <w:ind w:left="360"/>
        <w:rPr>
          <w:rFonts w:ascii="Garamond" w:hAnsi="Garamond" w:cs="Garamond"/>
          <w:b/>
          <w:i/>
          <w:iCs/>
          <w:color w:val="000000"/>
        </w:rPr>
      </w:pPr>
    </w:p>
    <w:p w14:paraId="50F95D4E" w14:textId="77777777" w:rsidR="00A01A8A" w:rsidRPr="00F509BF" w:rsidRDefault="00A01A8A" w:rsidP="00F509BF">
      <w:pPr>
        <w:pStyle w:val="Tekstpodstawowy"/>
        <w:spacing w:before="57" w:line="276" w:lineRule="auto"/>
        <w:rPr>
          <w:bCs/>
        </w:rPr>
      </w:pPr>
      <w:r w:rsidRPr="00F509BF">
        <w:rPr>
          <w:bCs/>
          <w:color w:val="000000"/>
          <w:sz w:val="20"/>
        </w:rPr>
        <w:t xml:space="preserve">2. </w:t>
      </w:r>
      <w:r w:rsidRPr="00F509BF">
        <w:rPr>
          <w:bCs/>
          <w:sz w:val="20"/>
        </w:rPr>
        <w:t>Dane dotyczące Wykonawcy:</w:t>
      </w:r>
    </w:p>
    <w:tbl>
      <w:tblPr>
        <w:tblW w:w="10490" w:type="dxa"/>
        <w:tblInd w:w="-572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4816"/>
        <w:gridCol w:w="5674"/>
      </w:tblGrid>
      <w:tr w:rsidR="00A01A8A" w14:paraId="512DE487" w14:textId="77777777" w:rsidTr="00E92DC9">
        <w:tc>
          <w:tcPr>
            <w:tcW w:w="48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7D495D" w14:textId="77777777" w:rsidR="00A01A8A" w:rsidRDefault="00A01A8A" w:rsidP="00FB41AC">
            <w:pPr>
              <w:pStyle w:val="Tekstpodstawowy"/>
              <w:spacing w:before="57" w:line="276" w:lineRule="auto"/>
              <w:jc w:val="center"/>
            </w:pPr>
            <w:r>
              <w:rPr>
                <w:b/>
                <w:sz w:val="20"/>
              </w:rPr>
              <w:t>Nazwa (firma) Wykonawcy</w:t>
            </w:r>
            <w:r>
              <w:rPr>
                <w:b/>
                <w:i/>
                <w:sz w:val="20"/>
                <w:vertAlign w:val="superscript"/>
              </w:rPr>
              <w:t>(</w:t>
            </w:r>
            <w:r>
              <w:rPr>
                <w:rStyle w:val="Odwoanieprzypisudolnego1"/>
                <w:i/>
                <w:sz w:val="20"/>
              </w:rPr>
              <w:t>1</w:t>
            </w:r>
            <w:r>
              <w:rPr>
                <w:b/>
                <w:i/>
                <w:sz w:val="20"/>
                <w:vertAlign w:val="superscript"/>
              </w:rPr>
              <w:t>)</w:t>
            </w:r>
          </w:p>
        </w:tc>
        <w:tc>
          <w:tcPr>
            <w:tcW w:w="5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67427F7" w14:textId="77777777" w:rsidR="00A01A8A" w:rsidRDefault="00A01A8A" w:rsidP="00FB41AC">
            <w:pPr>
              <w:pStyle w:val="Tekstpodstawowy"/>
              <w:spacing w:before="57" w:line="276" w:lineRule="auto"/>
              <w:jc w:val="center"/>
            </w:pPr>
            <w:r>
              <w:rPr>
                <w:b/>
                <w:sz w:val="20"/>
              </w:rPr>
              <w:t>Adres Wykonawcy</w:t>
            </w:r>
          </w:p>
        </w:tc>
      </w:tr>
      <w:tr w:rsidR="00A01A8A" w14:paraId="0A257437" w14:textId="77777777" w:rsidTr="00E92DC9">
        <w:tc>
          <w:tcPr>
            <w:tcW w:w="48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8A4F8EA" w14:textId="77777777" w:rsidR="00A01A8A" w:rsidRDefault="00A01A8A" w:rsidP="005F6CB3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14:paraId="1BEE1C1A" w14:textId="77777777" w:rsidR="00A01A8A" w:rsidRDefault="00A01A8A" w:rsidP="005F6CB3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  <w:p w14:paraId="18B8C4EC" w14:textId="77777777" w:rsidR="00A01A8A" w:rsidRDefault="00A01A8A" w:rsidP="005F6CB3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5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3676369" w14:textId="77777777" w:rsidR="00A01A8A" w:rsidRDefault="00A01A8A" w:rsidP="005F6CB3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14:paraId="305D662C" w14:textId="77777777" w:rsidR="00A01A8A" w:rsidRDefault="00A01A8A" w:rsidP="005F6CB3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</w:tr>
    </w:tbl>
    <w:p w14:paraId="59E8075E" w14:textId="77777777" w:rsidR="00A01A8A" w:rsidRDefault="00A01A8A" w:rsidP="00A01A8A">
      <w:pPr>
        <w:pStyle w:val="Tekstpodstawowy"/>
        <w:spacing w:before="57" w:line="276" w:lineRule="auto"/>
      </w:pPr>
    </w:p>
    <w:tbl>
      <w:tblPr>
        <w:tblW w:w="10549" w:type="dxa"/>
        <w:tblInd w:w="-572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4816"/>
        <w:gridCol w:w="2521"/>
        <w:gridCol w:w="3212"/>
      </w:tblGrid>
      <w:tr w:rsidR="00A01A8A" w14:paraId="6A71BCD8" w14:textId="77777777" w:rsidTr="00E92DC9">
        <w:tc>
          <w:tcPr>
            <w:tcW w:w="48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6F937D" w14:textId="77777777" w:rsidR="00A01A8A" w:rsidRDefault="00A01A8A" w:rsidP="00FB41AC">
            <w:pPr>
              <w:pStyle w:val="Tekstpodstawowy"/>
              <w:spacing w:before="57" w:line="276" w:lineRule="auto"/>
              <w:jc w:val="center"/>
            </w:pPr>
            <w:r>
              <w:rPr>
                <w:b/>
                <w:sz w:val="20"/>
              </w:rPr>
              <w:t>Nr REGON/NIP/KRS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7A034C" w14:textId="77777777" w:rsidR="00A01A8A" w:rsidRDefault="00A01A8A" w:rsidP="00FB41AC">
            <w:pPr>
              <w:pStyle w:val="Tekstpodstawowy"/>
              <w:spacing w:before="57" w:line="276" w:lineRule="auto"/>
              <w:jc w:val="center"/>
            </w:pPr>
            <w:r>
              <w:rPr>
                <w:b/>
                <w:sz w:val="20"/>
              </w:rPr>
              <w:t>telefon/fax</w:t>
            </w:r>
          </w:p>
        </w:tc>
        <w:tc>
          <w:tcPr>
            <w:tcW w:w="3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7DD28C4" w14:textId="77777777" w:rsidR="00A01A8A" w:rsidRDefault="00A01A8A" w:rsidP="00FB41AC">
            <w:pPr>
              <w:pStyle w:val="Tekstpodstawowy"/>
              <w:spacing w:before="57" w:line="276" w:lineRule="auto"/>
              <w:jc w:val="center"/>
            </w:pPr>
            <w:r>
              <w:rPr>
                <w:b/>
                <w:sz w:val="20"/>
              </w:rPr>
              <w:t>e-mail</w:t>
            </w:r>
          </w:p>
        </w:tc>
      </w:tr>
      <w:tr w:rsidR="00A01A8A" w14:paraId="0CE9949E" w14:textId="77777777" w:rsidTr="00E92DC9">
        <w:tc>
          <w:tcPr>
            <w:tcW w:w="48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669BE9" w14:textId="77777777" w:rsidR="00A01A8A" w:rsidRDefault="00A01A8A" w:rsidP="005F6CB3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14:paraId="037813A3" w14:textId="77777777" w:rsidR="00A01A8A" w:rsidRDefault="00A01A8A" w:rsidP="005F6CB3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960D76" w14:textId="77777777" w:rsidR="00A01A8A" w:rsidRDefault="00A01A8A" w:rsidP="005F6CB3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14:paraId="078F3905" w14:textId="77777777" w:rsidR="00A01A8A" w:rsidRDefault="00A01A8A" w:rsidP="005F6CB3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C8B1D6E" w14:textId="77777777" w:rsidR="00A01A8A" w:rsidRDefault="00A01A8A" w:rsidP="005F6CB3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14:paraId="1FF4C9AC" w14:textId="77777777" w:rsidR="00A01A8A" w:rsidRDefault="00A01A8A" w:rsidP="005F6CB3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</w:tr>
    </w:tbl>
    <w:p w14:paraId="64C2384C" w14:textId="493FFD59" w:rsidR="00FC17F7" w:rsidRDefault="00FC17F7" w:rsidP="00FC17F7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1</w:t>
      </w:r>
    </w:p>
    <w:p w14:paraId="09F6A8EF" w14:textId="77777777" w:rsidR="00FC17F7" w:rsidRDefault="00FC17F7" w:rsidP="00FC17F7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56BB8CD3" w14:textId="77777777" w:rsidR="00FC17F7" w:rsidRDefault="00FC17F7" w:rsidP="00FC17F7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741656BD" w14:textId="77777777" w:rsidR="00FC17F7" w:rsidRDefault="00FC17F7" w:rsidP="00FC17F7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180A7391" w14:textId="77777777" w:rsidR="00FC17F7" w:rsidRDefault="00FC17F7" w:rsidP="00FC17F7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64005286" w14:textId="3CC4D88E" w:rsidR="00FC17F7" w:rsidRDefault="00FC17F7" w:rsidP="00FC17F7">
      <w:pPr>
        <w:pStyle w:val="Tekstpodstawowy"/>
        <w:spacing w:before="57" w:line="276" w:lineRule="auto"/>
      </w:pPr>
      <w:r>
        <w:rPr>
          <w:b/>
          <w:sz w:val="20"/>
        </w:rPr>
        <w:t xml:space="preserve">Słownie cena </w:t>
      </w:r>
      <w:r w:rsidR="00FB41AC">
        <w:rPr>
          <w:b/>
          <w:sz w:val="20"/>
        </w:rPr>
        <w:t xml:space="preserve">ofertowa </w:t>
      </w:r>
      <w:r>
        <w:rPr>
          <w:b/>
          <w:sz w:val="20"/>
        </w:rPr>
        <w:t>brutto: ……………………………………………………………….. złotych</w:t>
      </w:r>
    </w:p>
    <w:p w14:paraId="7B6AB824" w14:textId="77777777" w:rsidR="00FC17F7" w:rsidRDefault="00FC17F7" w:rsidP="00FC17F7">
      <w:pPr>
        <w:pStyle w:val="Tekstpodstawowy"/>
        <w:spacing w:before="57" w:line="276" w:lineRule="auto"/>
        <w:ind w:left="360"/>
        <w:rPr>
          <w:sz w:val="20"/>
        </w:rPr>
      </w:pPr>
    </w:p>
    <w:p w14:paraId="482738A2" w14:textId="77777777" w:rsidR="00FC17F7" w:rsidRDefault="00FC17F7" w:rsidP="00FC17F7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21D88913" w14:textId="77777777" w:rsidR="00020A09" w:rsidRPr="00FC17F7" w:rsidRDefault="00020A09" w:rsidP="00020A09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0B0F5B6C" w14:textId="77777777" w:rsidR="00020A09" w:rsidRDefault="00020A09" w:rsidP="00020A09">
      <w:pPr>
        <w:pStyle w:val="Tekstpodstawowy21"/>
        <w:pBdr>
          <w:bottom w:val="single" w:sz="4" w:space="2" w:color="auto"/>
        </w:pBdr>
        <w:spacing w:before="57" w:line="276" w:lineRule="auto"/>
        <w:jc w:val="both"/>
        <w:rPr>
          <w:b/>
          <w:i/>
          <w:sz w:val="20"/>
        </w:rPr>
      </w:pPr>
    </w:p>
    <w:p w14:paraId="6732F694" w14:textId="3E648156" w:rsidR="00020A09" w:rsidRDefault="00020A09" w:rsidP="00020A09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2 </w:t>
      </w:r>
    </w:p>
    <w:p w14:paraId="292A7C62" w14:textId="77777777" w:rsidR="00020A09" w:rsidRDefault="00020A09" w:rsidP="00020A09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3170EC7E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542D7D62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lastRenderedPageBreak/>
        <w:t>Brutto:</w:t>
      </w:r>
      <w:r>
        <w:rPr>
          <w:b/>
          <w:sz w:val="20"/>
        </w:rPr>
        <w:tab/>
        <w:t>……………………………… zł</w:t>
      </w:r>
    </w:p>
    <w:p w14:paraId="702FE9BF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792739B9" w14:textId="5716C6A8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 xml:space="preserve">Słownie cena </w:t>
      </w:r>
      <w:r w:rsidR="00FB41AC">
        <w:rPr>
          <w:b/>
          <w:sz w:val="20"/>
        </w:rPr>
        <w:t xml:space="preserve">ofertowa </w:t>
      </w:r>
      <w:r>
        <w:rPr>
          <w:b/>
          <w:sz w:val="20"/>
        </w:rPr>
        <w:t>brutto: ……………………………………………………………….. złotych</w:t>
      </w:r>
    </w:p>
    <w:p w14:paraId="70DE596D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1D19A81B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00AFE350" w14:textId="13139D85" w:rsidR="00A01A8A" w:rsidRPr="00FC17F7" w:rsidRDefault="00A01A8A" w:rsidP="00FC17F7">
      <w:pPr>
        <w:pStyle w:val="Tekstpodstawowy"/>
        <w:tabs>
          <w:tab w:val="left" w:pos="540"/>
        </w:tabs>
        <w:spacing w:before="57" w:line="276" w:lineRule="auto"/>
      </w:pPr>
      <w:bookmarkStart w:id="0" w:name="_Hlk57894030"/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76B02403" w14:textId="77777777" w:rsidR="00A01A8A" w:rsidRDefault="00A01A8A" w:rsidP="00FC17F7">
      <w:pPr>
        <w:pStyle w:val="Tekstpodstawowy21"/>
        <w:pBdr>
          <w:bottom w:val="single" w:sz="4" w:space="2" w:color="auto"/>
        </w:pBdr>
        <w:spacing w:before="57" w:line="276" w:lineRule="auto"/>
        <w:jc w:val="both"/>
        <w:rPr>
          <w:b/>
          <w:i/>
          <w:sz w:val="20"/>
        </w:rPr>
      </w:pPr>
    </w:p>
    <w:p w14:paraId="5E6290E2" w14:textId="77777777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3 </w:t>
      </w:r>
    </w:p>
    <w:p w14:paraId="065D14FB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bookmarkEnd w:id="0"/>
    <w:p w14:paraId="3BFAA3B8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1967AF13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39B42E97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506C23A8" w14:textId="7EAEE5DC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5FA0C4D6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35AC39A8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2B2CBBCC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2C2F9164" w14:textId="77777777" w:rsidR="00A01A8A" w:rsidRDefault="00A01A8A" w:rsidP="00FC17F7">
      <w:pPr>
        <w:pStyle w:val="Tekstpodstawowy21"/>
        <w:pBdr>
          <w:bottom w:val="single" w:sz="4" w:space="2" w:color="auto"/>
        </w:pBdr>
        <w:spacing w:before="57" w:line="276" w:lineRule="auto"/>
        <w:jc w:val="both"/>
        <w:rPr>
          <w:b/>
          <w:i/>
          <w:sz w:val="20"/>
        </w:rPr>
      </w:pPr>
    </w:p>
    <w:p w14:paraId="0F9CD0DF" w14:textId="77777777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4 </w:t>
      </w:r>
    </w:p>
    <w:p w14:paraId="0E05BAC7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0CDB2DE0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4F7BAC16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5685AD4B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61560643" w14:textId="16B5229C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3C3B2762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4462BBC9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1ACAD80D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36395A31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5145DA33" w14:textId="77777777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5</w:t>
      </w:r>
    </w:p>
    <w:p w14:paraId="7FD0AC8B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03783E6C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36FF5455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7C5302F6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17A59F84" w14:textId="3DFD6D8C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47E54014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40D810CA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1EDE0463" w14:textId="728EBF05" w:rsidR="00A01A8A" w:rsidRPr="00FC17F7" w:rsidRDefault="00A01A8A" w:rsidP="00FC17F7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465B1ABD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2005706D" w14:textId="77777777" w:rsidR="00F509BF" w:rsidRDefault="00F509BF" w:rsidP="00A01A8A">
      <w:pPr>
        <w:pStyle w:val="Tekstpodstawowy"/>
        <w:spacing w:before="57" w:line="276" w:lineRule="auto"/>
        <w:rPr>
          <w:b/>
          <w:u w:val="single"/>
        </w:rPr>
      </w:pPr>
    </w:p>
    <w:p w14:paraId="301D9728" w14:textId="106C2649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lastRenderedPageBreak/>
        <w:t xml:space="preserve">Zadanie nr 6 </w:t>
      </w:r>
    </w:p>
    <w:p w14:paraId="7A3CB2D8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05A5F618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4ADEA04E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59B8A2E8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1B4E7E91" w14:textId="3E607A83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2D5A43D0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7AE852CF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3DBDBDA5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0FFC5946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28A96364" w14:textId="77777777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7</w:t>
      </w:r>
    </w:p>
    <w:p w14:paraId="0556B7F7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6ADC40E4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1EB25395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3A3D2C35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57D5C61E" w14:textId="1648C796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3F1E5712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09FF3625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1ECCCC6F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1B1E2260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6E198F25" w14:textId="77777777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8 </w:t>
      </w:r>
    </w:p>
    <w:p w14:paraId="65956936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2FF236AD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7A286090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7A0D6CB8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7010CB26" w14:textId="011D90B9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4F4E57D5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0B8C56EE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21EFA60E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3181D774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5D3352DB" w14:textId="4C32C050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9</w:t>
      </w:r>
    </w:p>
    <w:p w14:paraId="14FE93F9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057F66F7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039DCB5B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578F0952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25656F86" w14:textId="6645CAC4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3F742E43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671F9E39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4305E166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lastRenderedPageBreak/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49AD969D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2377DEF4" w14:textId="77777777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10 </w:t>
      </w:r>
    </w:p>
    <w:p w14:paraId="48B0E8EB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45E454A4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638FE62D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227E3AF2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5FA80D49" w14:textId="1E80BEF0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4D128C46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5B9C42B4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14B7D51A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02D3AE5B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0DD48D96" w14:textId="77777777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11</w:t>
      </w:r>
    </w:p>
    <w:p w14:paraId="2E4873A2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2C88EAEA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1BA8DD6A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3842ED25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7A9082C6" w14:textId="4C29B42F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14F5DA12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36BBACFF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58E87EEA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533BCE83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386E4C09" w14:textId="77777777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12 </w:t>
      </w:r>
    </w:p>
    <w:p w14:paraId="7A67C3F1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79D4EA1C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78263439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6CAE58E1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77949869" w14:textId="7B7A7FD5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 w:rsidRPr="008D31DA">
        <w:rPr>
          <w:b/>
          <w:sz w:val="20"/>
        </w:rPr>
        <w:t xml:space="preserve"> </w:t>
      </w:r>
      <w:r w:rsidR="008D31DA">
        <w:rPr>
          <w:b/>
          <w:sz w:val="20"/>
        </w:rPr>
        <w:t xml:space="preserve">ofertowa 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1AA7EAE9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36EB9C60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07DADD67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4F34A41F" w14:textId="77777777" w:rsidR="00A01A8A" w:rsidRDefault="00A01A8A" w:rsidP="00A01A8A">
      <w:pPr>
        <w:pStyle w:val="Tekstpodstawowy"/>
        <w:pBdr>
          <w:bottom w:val="single" w:sz="4" w:space="1" w:color="auto"/>
        </w:pBdr>
        <w:spacing w:before="57" w:line="276" w:lineRule="auto"/>
        <w:rPr>
          <w:b/>
          <w:u w:val="single"/>
        </w:rPr>
      </w:pPr>
    </w:p>
    <w:p w14:paraId="3189277C" w14:textId="78104928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13</w:t>
      </w:r>
    </w:p>
    <w:p w14:paraId="75BC7AF0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5AC5408C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5C4A2255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2314112A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53E33C84" w14:textId="1D77E7B5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8D31DA">
        <w:rPr>
          <w:b/>
          <w:sz w:val="20"/>
        </w:rPr>
        <w:t xml:space="preserve">ofertowa </w:t>
      </w:r>
      <w:r>
        <w:rPr>
          <w:b/>
          <w:sz w:val="20"/>
        </w:rPr>
        <w:t>brutto: ……………………………………………………………….. złotych</w:t>
      </w:r>
    </w:p>
    <w:p w14:paraId="4F958000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355C56FE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328223B1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7DC91699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2674F860" w14:textId="77777777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14 </w:t>
      </w:r>
    </w:p>
    <w:p w14:paraId="70693A09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0FE47032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49B0EAA2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232612BC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06A96D86" w14:textId="63C82C84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2CDB5C23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766A75DD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6D38A69A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6468C519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225E3AC8" w14:textId="77777777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15</w:t>
      </w:r>
    </w:p>
    <w:p w14:paraId="1401D750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25ADC492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165AEAD6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38EFC665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619AE270" w14:textId="44D69FC1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0DEDC30C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75606D76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0F543A5C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0B686EDF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407211CA" w14:textId="77777777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16</w:t>
      </w:r>
    </w:p>
    <w:p w14:paraId="732155BC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60E307F4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00B502D2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3B39EA56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37DFB9FD" w14:textId="146338FF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1CEEEE90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1542C103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3CF35A7F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01FF3DFE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37F9F79E" w14:textId="00034D10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17</w:t>
      </w:r>
    </w:p>
    <w:p w14:paraId="0B9D2C2C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27B44EF4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4B45BE9B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lastRenderedPageBreak/>
        <w:t>Brutto:</w:t>
      </w:r>
      <w:r>
        <w:rPr>
          <w:b/>
          <w:sz w:val="20"/>
        </w:rPr>
        <w:tab/>
        <w:t>……………………………… zł</w:t>
      </w:r>
    </w:p>
    <w:p w14:paraId="4DAE2397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2C98252F" w14:textId="16265D3A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63D740EE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53E2E7E4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42E6F237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5D8860D9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53F84D22" w14:textId="77777777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18 </w:t>
      </w:r>
    </w:p>
    <w:p w14:paraId="77B3E531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4B6C92D1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1F494C3F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59FECB13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1EC18EF7" w14:textId="0E1F614E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 w:rsidRPr="008D31DA">
        <w:rPr>
          <w:b/>
          <w:sz w:val="20"/>
        </w:rPr>
        <w:t xml:space="preserve"> </w:t>
      </w:r>
      <w:r w:rsidR="008D31DA">
        <w:rPr>
          <w:b/>
          <w:sz w:val="20"/>
        </w:rPr>
        <w:t xml:space="preserve">ofertowa 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02966543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5EB77269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3EAD1365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2D4DC241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1B21F85B" w14:textId="77777777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19</w:t>
      </w:r>
    </w:p>
    <w:p w14:paraId="01416C24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45DE5394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7D393EF0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18307141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15758C07" w14:textId="4EF849BF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5989B1F9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127D7799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7261EFC3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10A6ABE2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651CBF90" w14:textId="56CFCA35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20 </w:t>
      </w:r>
    </w:p>
    <w:p w14:paraId="1AEDD593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31272F36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474AF70B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21F44554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3314634F" w14:textId="11DE3DDA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3032A597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22076E2B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121A3912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0B7C00B6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3CF0A6F7" w14:textId="77777777" w:rsidR="00F509BF" w:rsidRDefault="00F509BF" w:rsidP="00A01A8A">
      <w:pPr>
        <w:pStyle w:val="Tekstpodstawowy"/>
        <w:spacing w:before="57" w:line="276" w:lineRule="auto"/>
        <w:rPr>
          <w:b/>
          <w:u w:val="single"/>
        </w:rPr>
      </w:pPr>
    </w:p>
    <w:p w14:paraId="2F33F1BA" w14:textId="3EF44B11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lastRenderedPageBreak/>
        <w:t>Zadanie nr 21</w:t>
      </w:r>
    </w:p>
    <w:p w14:paraId="76CD3B77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3A6F4EB3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5B2AF647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1A36E60D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4724358C" w14:textId="549DFD56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532717DF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1DCBA1F3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2810BC3F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679E5B34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411DC902" w14:textId="77777777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22 </w:t>
      </w:r>
    </w:p>
    <w:p w14:paraId="2EB539E1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797A32A5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5FF5CFD6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74333428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6B64E68D" w14:textId="3CC621BA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 w:rsidRPr="008D31DA">
        <w:rPr>
          <w:b/>
          <w:sz w:val="20"/>
        </w:rPr>
        <w:t xml:space="preserve"> </w:t>
      </w:r>
      <w:r w:rsidR="008D31DA">
        <w:rPr>
          <w:b/>
          <w:sz w:val="20"/>
        </w:rPr>
        <w:t xml:space="preserve">ofertowa 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18EDB187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71C036B8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76003743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6FBC263F" w14:textId="77777777" w:rsidR="00FC17F7" w:rsidRDefault="00FC17F7" w:rsidP="00A01A8A">
      <w:pPr>
        <w:pBdr>
          <w:bottom w:val="single" w:sz="4" w:space="1" w:color="auto"/>
        </w:pBdr>
        <w:spacing w:before="57"/>
        <w:rPr>
          <w:b/>
        </w:rPr>
      </w:pPr>
    </w:p>
    <w:p w14:paraId="2D25197A" w14:textId="2A7C6961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23</w:t>
      </w:r>
    </w:p>
    <w:p w14:paraId="034F2A93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0F21074C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0121A371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0287CC58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3C67419D" w14:textId="1DDDC80F" w:rsidR="00A01A8A" w:rsidRPr="00FC17F7" w:rsidRDefault="00A01A8A" w:rsidP="00FC17F7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8D31DA">
        <w:rPr>
          <w:b/>
          <w:sz w:val="20"/>
        </w:rPr>
        <w:t xml:space="preserve">ofertowa </w:t>
      </w:r>
      <w:r>
        <w:rPr>
          <w:b/>
          <w:sz w:val="20"/>
        </w:rPr>
        <w:t>brutto: ……………………………………………………………….. złotych</w:t>
      </w:r>
    </w:p>
    <w:p w14:paraId="23E9DF90" w14:textId="77777777" w:rsidR="00FC17F7" w:rsidRDefault="00FC17F7" w:rsidP="00A01A8A">
      <w:pPr>
        <w:pStyle w:val="Tekstpodstawowy"/>
        <w:tabs>
          <w:tab w:val="left" w:pos="540"/>
        </w:tabs>
        <w:spacing w:before="57" w:line="276" w:lineRule="auto"/>
        <w:rPr>
          <w:i/>
          <w:sz w:val="20"/>
        </w:rPr>
      </w:pPr>
    </w:p>
    <w:p w14:paraId="604CF4B2" w14:textId="578BA94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03542BEE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5F275D52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043409B4" w14:textId="77777777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24 </w:t>
      </w:r>
    </w:p>
    <w:p w14:paraId="5B64FBFB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4C23B1DC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106B316C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7B53B04E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549FA9C1" w14:textId="3B18D9A9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8D31DA">
        <w:rPr>
          <w:b/>
          <w:sz w:val="20"/>
        </w:rPr>
        <w:t xml:space="preserve">ofertowa </w:t>
      </w:r>
      <w:r>
        <w:rPr>
          <w:b/>
          <w:sz w:val="20"/>
        </w:rPr>
        <w:t>brutto: ……………………………………………………………….. złotych</w:t>
      </w:r>
    </w:p>
    <w:p w14:paraId="0C40300D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15801B85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6EAC8B04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lastRenderedPageBreak/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73476485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14E837F5" w14:textId="77777777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25</w:t>
      </w:r>
    </w:p>
    <w:p w14:paraId="2BB76C60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36C56575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4DD21763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0FD821A9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71900B10" w14:textId="03677CA3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 </w:t>
      </w:r>
      <w:r>
        <w:rPr>
          <w:b/>
          <w:sz w:val="20"/>
        </w:rPr>
        <w:t>brutto: ……………………………………………………………….. złotych</w:t>
      </w:r>
    </w:p>
    <w:p w14:paraId="3E054745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6B8BEF9D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72745A29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6E01984B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4E3C7167" w14:textId="77777777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26 </w:t>
      </w:r>
    </w:p>
    <w:p w14:paraId="7FD75581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02F834F2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0713DDCB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203058DE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79CDF5E2" w14:textId="1278053C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6D5EC75D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68131E5D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4080BF0F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6D865F55" w14:textId="77777777" w:rsidR="00FC17F7" w:rsidRDefault="00FC17F7" w:rsidP="00A01A8A">
      <w:pPr>
        <w:pBdr>
          <w:bottom w:val="single" w:sz="4" w:space="1" w:color="auto"/>
        </w:pBdr>
        <w:spacing w:before="57"/>
        <w:rPr>
          <w:b/>
        </w:rPr>
      </w:pPr>
    </w:p>
    <w:p w14:paraId="5681E2DB" w14:textId="77777777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27</w:t>
      </w:r>
    </w:p>
    <w:p w14:paraId="4FE8CEB0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314E1BB1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1C892268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53F99FBC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2A71D2BA" w14:textId="7FB01A2B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6BAE04D5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0DFC425D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218A9B51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2D4EC7F4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4259B435" w14:textId="0496F34B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28 </w:t>
      </w:r>
    </w:p>
    <w:p w14:paraId="0663238F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2457D14F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58058B8E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67C7A7D7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717EDA77" w14:textId="7F701C46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2A8FEEA2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6EC289CD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382D6C38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0D5D1F5E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488923B4" w14:textId="77777777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29</w:t>
      </w:r>
    </w:p>
    <w:p w14:paraId="502B7FF7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2FD8FCD3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3267F92E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59CF1AF9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794AA44F" w14:textId="2688E20D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3F8E7372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56EFA2EC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424A0EA7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4D3DFD51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5E2BFCBE" w14:textId="77777777" w:rsidR="00A01A8A" w:rsidRDefault="00A01A8A" w:rsidP="00A01A8A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30 </w:t>
      </w:r>
    </w:p>
    <w:p w14:paraId="588BE993" w14:textId="77777777" w:rsidR="00A01A8A" w:rsidRDefault="00A01A8A" w:rsidP="00A01A8A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0A8CA378" w14:textId="77777777" w:rsidR="00A01A8A" w:rsidRDefault="00A01A8A" w:rsidP="00A01A8A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5067D7C2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3ACD0AEA" w14:textId="77777777" w:rsidR="00A01A8A" w:rsidRDefault="00A01A8A" w:rsidP="00A01A8A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672879E3" w14:textId="0EAB24AC" w:rsidR="00A01A8A" w:rsidRDefault="00A01A8A" w:rsidP="00A01A8A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16D8F33A" w14:textId="77777777" w:rsidR="00A01A8A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1BF7B1EB" w14:textId="77777777" w:rsidR="00A01A8A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0871408B" w14:textId="77777777" w:rsidR="00A01A8A" w:rsidRPr="009607A0" w:rsidRDefault="00A01A8A" w:rsidP="00A01A8A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52BFAC9B" w14:textId="77777777" w:rsidR="00A01A8A" w:rsidRDefault="00A01A8A" w:rsidP="00A01A8A">
      <w:pPr>
        <w:pBdr>
          <w:bottom w:val="single" w:sz="4" w:space="1" w:color="auto"/>
        </w:pBdr>
        <w:spacing w:before="57"/>
        <w:rPr>
          <w:b/>
        </w:rPr>
      </w:pPr>
    </w:p>
    <w:p w14:paraId="3FF1048C" w14:textId="0E951DC6" w:rsidR="005F6CB3" w:rsidRDefault="005F6CB3" w:rsidP="005F6CB3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31 </w:t>
      </w:r>
    </w:p>
    <w:p w14:paraId="1C483585" w14:textId="77777777" w:rsidR="005F6CB3" w:rsidRDefault="005F6CB3" w:rsidP="005F6CB3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1939EDCF" w14:textId="77777777" w:rsidR="005F6CB3" w:rsidRDefault="005F6CB3" w:rsidP="005F6CB3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5E64E468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5F9B4B30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63A04F5F" w14:textId="6734B220" w:rsidR="005F6CB3" w:rsidRDefault="005F6CB3" w:rsidP="005F6CB3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1811CEAC" w14:textId="77777777" w:rsidR="005F6CB3" w:rsidRDefault="005F6CB3" w:rsidP="005F6CB3">
      <w:pPr>
        <w:pStyle w:val="Tekstpodstawowy"/>
        <w:spacing w:before="57" w:line="276" w:lineRule="auto"/>
        <w:ind w:left="360"/>
        <w:rPr>
          <w:sz w:val="20"/>
        </w:rPr>
      </w:pPr>
    </w:p>
    <w:p w14:paraId="7E326A2E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6F2074C6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4B2CB8C1" w14:textId="77777777" w:rsidR="005F6CB3" w:rsidRDefault="005F6CB3" w:rsidP="005F6CB3">
      <w:pPr>
        <w:pBdr>
          <w:bottom w:val="single" w:sz="4" w:space="1" w:color="auto"/>
        </w:pBdr>
        <w:spacing w:before="57"/>
        <w:rPr>
          <w:b/>
        </w:rPr>
      </w:pPr>
    </w:p>
    <w:p w14:paraId="034F91B0" w14:textId="2A9E10E3" w:rsidR="005F6CB3" w:rsidRDefault="005F6CB3" w:rsidP="005F6CB3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32</w:t>
      </w:r>
    </w:p>
    <w:p w14:paraId="1E94B9AC" w14:textId="77777777" w:rsidR="005F6CB3" w:rsidRDefault="005F6CB3" w:rsidP="005F6CB3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4AA3BFD2" w14:textId="77777777" w:rsidR="005F6CB3" w:rsidRDefault="005F6CB3" w:rsidP="005F6CB3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0702BEF3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lastRenderedPageBreak/>
        <w:t>Brutto:</w:t>
      </w:r>
      <w:r>
        <w:rPr>
          <w:b/>
          <w:sz w:val="20"/>
        </w:rPr>
        <w:tab/>
        <w:t>……………………………… zł</w:t>
      </w:r>
    </w:p>
    <w:p w14:paraId="0F6413B9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0D555077" w14:textId="456E8FE7" w:rsidR="005F6CB3" w:rsidRDefault="005F6CB3" w:rsidP="005F6CB3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 w:rsidRPr="008D31DA">
        <w:rPr>
          <w:b/>
          <w:sz w:val="20"/>
        </w:rPr>
        <w:t xml:space="preserve"> </w:t>
      </w:r>
      <w:r w:rsidR="008D31DA">
        <w:rPr>
          <w:b/>
          <w:sz w:val="20"/>
        </w:rPr>
        <w:t xml:space="preserve">ofertowa 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1CFC97CF" w14:textId="77777777" w:rsidR="005F6CB3" w:rsidRDefault="005F6CB3" w:rsidP="005F6CB3">
      <w:pPr>
        <w:pStyle w:val="Tekstpodstawowy"/>
        <w:spacing w:before="57" w:line="276" w:lineRule="auto"/>
        <w:ind w:left="360"/>
        <w:rPr>
          <w:sz w:val="20"/>
        </w:rPr>
      </w:pPr>
    </w:p>
    <w:p w14:paraId="2158AAFB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61A41D4C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  <w:rPr>
          <w:b/>
          <w:i/>
          <w:sz w:val="20"/>
          <w:vertAlign w:val="superscript"/>
        </w:rPr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60693FF9" w14:textId="04DAA716" w:rsidR="00F90571" w:rsidRDefault="009B2AC9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8AEAA" wp14:editId="1A04EEEB">
                <wp:simplePos x="0" y="0"/>
                <wp:positionH relativeFrom="column">
                  <wp:posOffset>-62865</wp:posOffset>
                </wp:positionH>
                <wp:positionV relativeFrom="paragraph">
                  <wp:posOffset>179070</wp:posOffset>
                </wp:positionV>
                <wp:extent cx="5629275" cy="95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15A2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4.1pt" to="438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" strokecolor="black [3040]"/>
            </w:pict>
          </mc:Fallback>
        </mc:AlternateContent>
      </w:r>
    </w:p>
    <w:p w14:paraId="0B8FF4F6" w14:textId="3A4DC4E9" w:rsidR="00F90571" w:rsidRDefault="00F90571" w:rsidP="00F90571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33</w:t>
      </w:r>
    </w:p>
    <w:p w14:paraId="2CB54268" w14:textId="77777777" w:rsidR="00F90571" w:rsidRDefault="00F90571" w:rsidP="00F90571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40C15CBC" w14:textId="77777777" w:rsidR="00F90571" w:rsidRDefault="00F90571" w:rsidP="00F90571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550F60AD" w14:textId="77777777" w:rsidR="00F90571" w:rsidRDefault="00F90571" w:rsidP="00F90571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49FCB885" w14:textId="77777777" w:rsidR="00F90571" w:rsidRDefault="00F90571" w:rsidP="00F90571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7F3FA0D4" w14:textId="208EACFE" w:rsidR="00F90571" w:rsidRDefault="00F90571" w:rsidP="00F90571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 w:rsidRPr="008D31DA">
        <w:rPr>
          <w:b/>
          <w:sz w:val="20"/>
        </w:rPr>
        <w:t xml:space="preserve"> </w:t>
      </w:r>
      <w:r w:rsidR="008D31DA">
        <w:rPr>
          <w:b/>
          <w:sz w:val="20"/>
        </w:rPr>
        <w:t xml:space="preserve">ofertowa 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4709CF0A" w14:textId="77777777" w:rsidR="00F90571" w:rsidRDefault="00F90571" w:rsidP="00F90571">
      <w:pPr>
        <w:pStyle w:val="Tekstpodstawowy"/>
        <w:spacing w:before="57" w:line="276" w:lineRule="auto"/>
        <w:ind w:left="360"/>
        <w:rPr>
          <w:sz w:val="20"/>
        </w:rPr>
      </w:pPr>
    </w:p>
    <w:p w14:paraId="5E588D5F" w14:textId="77777777" w:rsidR="00F90571" w:rsidRDefault="00F90571" w:rsidP="00F90571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06344E15" w14:textId="77777777" w:rsidR="00F90571" w:rsidRDefault="00F90571" w:rsidP="00F90571">
      <w:pPr>
        <w:pStyle w:val="Tekstpodstawowy"/>
        <w:tabs>
          <w:tab w:val="left" w:pos="540"/>
        </w:tabs>
        <w:spacing w:before="57" w:line="276" w:lineRule="auto"/>
        <w:rPr>
          <w:b/>
          <w:i/>
          <w:sz w:val="20"/>
          <w:vertAlign w:val="superscript"/>
        </w:rPr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6007B0E9" w14:textId="77777777" w:rsidR="005F6CB3" w:rsidRDefault="005F6CB3" w:rsidP="005F6CB3">
      <w:pPr>
        <w:pBdr>
          <w:bottom w:val="single" w:sz="4" w:space="1" w:color="auto"/>
        </w:pBdr>
        <w:spacing w:before="57"/>
        <w:rPr>
          <w:b/>
        </w:rPr>
      </w:pPr>
    </w:p>
    <w:p w14:paraId="641EA8A6" w14:textId="77B20884" w:rsidR="005F6CB3" w:rsidRDefault="005F6CB3" w:rsidP="005F6CB3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34 </w:t>
      </w:r>
    </w:p>
    <w:p w14:paraId="0738CD89" w14:textId="77777777" w:rsidR="005F6CB3" w:rsidRDefault="005F6CB3" w:rsidP="005F6CB3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2931C375" w14:textId="77777777" w:rsidR="005F6CB3" w:rsidRDefault="005F6CB3" w:rsidP="005F6CB3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75242C4D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07C48D26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1A6791FF" w14:textId="3F95EE86" w:rsidR="005F6CB3" w:rsidRDefault="005F6CB3" w:rsidP="005F6CB3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 w:rsidRPr="008D31DA">
        <w:rPr>
          <w:b/>
          <w:sz w:val="20"/>
        </w:rPr>
        <w:t xml:space="preserve"> </w:t>
      </w:r>
      <w:r w:rsidR="008D31DA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1258970A" w14:textId="77777777" w:rsidR="005F6CB3" w:rsidRDefault="005F6CB3" w:rsidP="005F6CB3">
      <w:pPr>
        <w:pStyle w:val="Tekstpodstawowy"/>
        <w:spacing w:before="57" w:line="276" w:lineRule="auto"/>
        <w:ind w:left="360"/>
        <w:rPr>
          <w:sz w:val="20"/>
        </w:rPr>
      </w:pPr>
    </w:p>
    <w:p w14:paraId="6BA72555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065031C2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4D9186F7" w14:textId="77777777" w:rsidR="005F6CB3" w:rsidRDefault="005F6CB3" w:rsidP="005F6CB3">
      <w:pPr>
        <w:pBdr>
          <w:bottom w:val="single" w:sz="4" w:space="1" w:color="auto"/>
        </w:pBdr>
        <w:spacing w:before="57"/>
        <w:rPr>
          <w:b/>
        </w:rPr>
      </w:pPr>
    </w:p>
    <w:p w14:paraId="05B092D1" w14:textId="34A11432" w:rsidR="005F6CB3" w:rsidRDefault="005F6CB3" w:rsidP="005F6CB3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35 </w:t>
      </w:r>
    </w:p>
    <w:p w14:paraId="61FCFD58" w14:textId="77777777" w:rsidR="005F6CB3" w:rsidRDefault="005F6CB3" w:rsidP="005F6CB3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418FF342" w14:textId="77777777" w:rsidR="005F6CB3" w:rsidRDefault="005F6CB3" w:rsidP="005F6CB3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4A740018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5F347FBE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7C1592DB" w14:textId="09744D02" w:rsidR="005F6CB3" w:rsidRDefault="005F6CB3" w:rsidP="005F6CB3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 w:rsidRPr="008D31DA">
        <w:rPr>
          <w:b/>
          <w:sz w:val="20"/>
        </w:rPr>
        <w:t xml:space="preserve"> </w:t>
      </w:r>
      <w:r w:rsidR="008D31DA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62AFDEE8" w14:textId="77777777" w:rsidR="005F6CB3" w:rsidRDefault="005F6CB3" w:rsidP="005F6CB3">
      <w:pPr>
        <w:pStyle w:val="Tekstpodstawowy"/>
        <w:spacing w:before="57" w:line="276" w:lineRule="auto"/>
        <w:ind w:left="360"/>
        <w:rPr>
          <w:sz w:val="20"/>
        </w:rPr>
      </w:pPr>
    </w:p>
    <w:p w14:paraId="10075428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04344F43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2A8CF2E0" w14:textId="6108D49A" w:rsidR="009B2AC9" w:rsidRDefault="009B2AC9" w:rsidP="005F6CB3">
      <w:pPr>
        <w:pStyle w:val="Tekstpodstawowy"/>
        <w:spacing w:before="57" w:line="276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11274" wp14:editId="07723839">
                <wp:simplePos x="0" y="0"/>
                <wp:positionH relativeFrom="column">
                  <wp:posOffset>71120</wp:posOffset>
                </wp:positionH>
                <wp:positionV relativeFrom="paragraph">
                  <wp:posOffset>174625</wp:posOffset>
                </wp:positionV>
                <wp:extent cx="5753100" cy="952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0063A" id="Łącznik prosty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13.75pt" to="458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" strokecolor="black [3040]"/>
            </w:pict>
          </mc:Fallback>
        </mc:AlternateContent>
      </w:r>
    </w:p>
    <w:p w14:paraId="3DBCD22C" w14:textId="77777777" w:rsidR="00F509BF" w:rsidRDefault="00F509BF" w:rsidP="005F6CB3">
      <w:pPr>
        <w:pStyle w:val="Tekstpodstawowy"/>
        <w:spacing w:before="57" w:line="276" w:lineRule="auto"/>
        <w:rPr>
          <w:b/>
          <w:u w:val="single"/>
        </w:rPr>
      </w:pPr>
    </w:p>
    <w:p w14:paraId="48C2B6DD" w14:textId="774218C2" w:rsidR="005F6CB3" w:rsidRDefault="005F6CB3" w:rsidP="005F6CB3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lastRenderedPageBreak/>
        <w:t>Zadanie nr 36</w:t>
      </w:r>
    </w:p>
    <w:p w14:paraId="70EE148C" w14:textId="77777777" w:rsidR="005F6CB3" w:rsidRDefault="005F6CB3" w:rsidP="005F6CB3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78973E02" w14:textId="77777777" w:rsidR="005F6CB3" w:rsidRDefault="005F6CB3" w:rsidP="005F6CB3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5D32DC5E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033CF5EB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54B2DDD6" w14:textId="7FFECD14" w:rsidR="005F6CB3" w:rsidRDefault="005F6CB3" w:rsidP="005F6CB3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6CF52DB0" w14:textId="77777777" w:rsidR="005F6CB3" w:rsidRDefault="005F6CB3" w:rsidP="005F6CB3">
      <w:pPr>
        <w:pStyle w:val="Tekstpodstawowy"/>
        <w:spacing w:before="57" w:line="276" w:lineRule="auto"/>
        <w:ind w:left="360"/>
        <w:rPr>
          <w:sz w:val="20"/>
        </w:rPr>
      </w:pPr>
    </w:p>
    <w:p w14:paraId="14E6ACB4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707C414A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69E1B428" w14:textId="77777777" w:rsidR="005F6CB3" w:rsidRDefault="005F6CB3" w:rsidP="005F6CB3">
      <w:pPr>
        <w:pBdr>
          <w:bottom w:val="single" w:sz="4" w:space="1" w:color="auto"/>
        </w:pBdr>
        <w:spacing w:before="57"/>
        <w:rPr>
          <w:b/>
        </w:rPr>
      </w:pPr>
    </w:p>
    <w:p w14:paraId="22EF62CC" w14:textId="46C2B2AF" w:rsidR="005F6CB3" w:rsidRDefault="005F6CB3" w:rsidP="005F6CB3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37</w:t>
      </w:r>
    </w:p>
    <w:p w14:paraId="54AE02CD" w14:textId="77777777" w:rsidR="005F6CB3" w:rsidRDefault="005F6CB3" w:rsidP="005F6CB3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32AE5262" w14:textId="77777777" w:rsidR="005F6CB3" w:rsidRDefault="005F6CB3" w:rsidP="005F6CB3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649B4042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32FD08D5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30489997" w14:textId="5E27F13D" w:rsidR="005F6CB3" w:rsidRDefault="005F6CB3" w:rsidP="005F6CB3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6C38F0E6" w14:textId="77777777" w:rsidR="005F6CB3" w:rsidRDefault="005F6CB3" w:rsidP="005F6CB3">
      <w:pPr>
        <w:pStyle w:val="Tekstpodstawowy"/>
        <w:spacing w:before="57" w:line="276" w:lineRule="auto"/>
        <w:ind w:left="360"/>
        <w:rPr>
          <w:sz w:val="20"/>
        </w:rPr>
      </w:pPr>
    </w:p>
    <w:p w14:paraId="5F7E867D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13FA48A6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7004DCB3" w14:textId="77777777" w:rsidR="005F6CB3" w:rsidRDefault="005F6CB3" w:rsidP="005F6CB3">
      <w:pPr>
        <w:pBdr>
          <w:bottom w:val="single" w:sz="4" w:space="1" w:color="auto"/>
        </w:pBdr>
        <w:spacing w:before="57"/>
        <w:rPr>
          <w:b/>
        </w:rPr>
      </w:pPr>
    </w:p>
    <w:p w14:paraId="31314390" w14:textId="6FECF4EB" w:rsidR="005F6CB3" w:rsidRDefault="005F6CB3" w:rsidP="005F6CB3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38</w:t>
      </w:r>
    </w:p>
    <w:p w14:paraId="49F9AED3" w14:textId="77777777" w:rsidR="005F6CB3" w:rsidRDefault="005F6CB3" w:rsidP="005F6CB3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0AB4A162" w14:textId="77777777" w:rsidR="005F6CB3" w:rsidRDefault="005F6CB3" w:rsidP="005F6CB3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4E9FE014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666430EF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2CB64094" w14:textId="52F6B85A" w:rsidR="005F6CB3" w:rsidRDefault="005F6CB3" w:rsidP="005F6CB3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>
        <w:rPr>
          <w:b/>
          <w:sz w:val="20"/>
        </w:rPr>
        <w:t xml:space="preserve"> ofertowa </w:t>
      </w:r>
      <w:r>
        <w:rPr>
          <w:b/>
          <w:sz w:val="20"/>
        </w:rPr>
        <w:t>brutto: ……………………………………………………………….. złotych</w:t>
      </w:r>
    </w:p>
    <w:p w14:paraId="66D83BFD" w14:textId="77777777" w:rsidR="005F6CB3" w:rsidRDefault="005F6CB3" w:rsidP="005F6CB3">
      <w:pPr>
        <w:pStyle w:val="Tekstpodstawowy"/>
        <w:spacing w:before="57" w:line="276" w:lineRule="auto"/>
        <w:ind w:left="360"/>
        <w:rPr>
          <w:sz w:val="20"/>
        </w:rPr>
      </w:pPr>
    </w:p>
    <w:p w14:paraId="10824B07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71851784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19E42A34" w14:textId="77777777" w:rsidR="005F6CB3" w:rsidRDefault="005F6CB3" w:rsidP="005F6CB3">
      <w:pPr>
        <w:pBdr>
          <w:bottom w:val="single" w:sz="4" w:space="1" w:color="auto"/>
        </w:pBdr>
        <w:spacing w:before="57"/>
        <w:rPr>
          <w:b/>
        </w:rPr>
      </w:pPr>
    </w:p>
    <w:p w14:paraId="052428FA" w14:textId="008A8D88" w:rsidR="005F6CB3" w:rsidRDefault="005F6CB3" w:rsidP="005F6CB3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39</w:t>
      </w:r>
    </w:p>
    <w:p w14:paraId="5744BCDC" w14:textId="77777777" w:rsidR="005F6CB3" w:rsidRDefault="005F6CB3" w:rsidP="005F6CB3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030E2D0D" w14:textId="77777777" w:rsidR="005F6CB3" w:rsidRDefault="005F6CB3" w:rsidP="005F6CB3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51E2F921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0B7C43AE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393D28C7" w14:textId="4BEE55C5" w:rsidR="005F6CB3" w:rsidRDefault="005F6CB3" w:rsidP="005F6CB3">
      <w:pPr>
        <w:pStyle w:val="Tekstpodstawowy"/>
        <w:spacing w:before="57" w:line="276" w:lineRule="auto"/>
      </w:pPr>
      <w:r>
        <w:rPr>
          <w:b/>
          <w:sz w:val="20"/>
        </w:rPr>
        <w:t xml:space="preserve">Słownie cena </w:t>
      </w:r>
      <w:r w:rsidR="008D31DA">
        <w:rPr>
          <w:b/>
          <w:sz w:val="20"/>
        </w:rPr>
        <w:t xml:space="preserve">ofertowa </w:t>
      </w:r>
      <w:r>
        <w:rPr>
          <w:b/>
          <w:sz w:val="20"/>
        </w:rPr>
        <w:t>brutto: ……………………………………………………………….. złotych</w:t>
      </w:r>
    </w:p>
    <w:p w14:paraId="7A522777" w14:textId="77777777" w:rsidR="005F6CB3" w:rsidRDefault="005F6CB3" w:rsidP="005F6CB3">
      <w:pPr>
        <w:pStyle w:val="Tekstpodstawowy"/>
        <w:spacing w:before="57" w:line="276" w:lineRule="auto"/>
        <w:ind w:left="360"/>
        <w:rPr>
          <w:sz w:val="20"/>
        </w:rPr>
      </w:pPr>
    </w:p>
    <w:p w14:paraId="3CC103E1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53BEAE1F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lastRenderedPageBreak/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49BD89F6" w14:textId="7CC0C0F3" w:rsidR="005F6CB3" w:rsidRDefault="009B2AC9" w:rsidP="005F6CB3">
      <w:pPr>
        <w:pStyle w:val="Tekstpodstawowy"/>
        <w:spacing w:before="57" w:line="276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7229E" wp14:editId="1C6AD3DB">
                <wp:simplePos x="0" y="0"/>
                <wp:positionH relativeFrom="column">
                  <wp:posOffset>13969</wp:posOffset>
                </wp:positionH>
                <wp:positionV relativeFrom="paragraph">
                  <wp:posOffset>145415</wp:posOffset>
                </wp:positionV>
                <wp:extent cx="5895975" cy="19050"/>
                <wp:effectExtent l="0" t="0" r="2857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74082" id="Łącznik prosty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1.45pt" to="465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" strokecolor="black [3040]"/>
            </w:pict>
          </mc:Fallback>
        </mc:AlternateContent>
      </w:r>
    </w:p>
    <w:p w14:paraId="49E043C9" w14:textId="47A838D0" w:rsidR="005F6CB3" w:rsidRDefault="005F6CB3" w:rsidP="005F6CB3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40</w:t>
      </w:r>
    </w:p>
    <w:p w14:paraId="3B954B23" w14:textId="77777777" w:rsidR="005F6CB3" w:rsidRDefault="005F6CB3" w:rsidP="005F6CB3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697064BD" w14:textId="77777777" w:rsidR="005F6CB3" w:rsidRDefault="005F6CB3" w:rsidP="005F6CB3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17D59D80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7907EE1F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40470510" w14:textId="6DA063C4" w:rsidR="005F6CB3" w:rsidRDefault="005F6CB3" w:rsidP="005F6CB3">
      <w:pPr>
        <w:pStyle w:val="Tekstpodstawowy"/>
        <w:spacing w:before="57" w:line="276" w:lineRule="auto"/>
      </w:pPr>
      <w:r>
        <w:rPr>
          <w:b/>
          <w:sz w:val="20"/>
        </w:rPr>
        <w:t xml:space="preserve">Słownie cena </w:t>
      </w:r>
      <w:r w:rsidR="008D31DA">
        <w:rPr>
          <w:b/>
          <w:sz w:val="20"/>
        </w:rPr>
        <w:t xml:space="preserve">ofertowa </w:t>
      </w:r>
      <w:r>
        <w:rPr>
          <w:b/>
          <w:sz w:val="20"/>
        </w:rPr>
        <w:t>brutto: ……………………………………………………………….. złotych</w:t>
      </w:r>
    </w:p>
    <w:p w14:paraId="7F99FC91" w14:textId="77777777" w:rsidR="005F6CB3" w:rsidRDefault="005F6CB3" w:rsidP="005F6CB3">
      <w:pPr>
        <w:pStyle w:val="Tekstpodstawowy"/>
        <w:spacing w:before="57" w:line="276" w:lineRule="auto"/>
        <w:ind w:left="360"/>
        <w:rPr>
          <w:sz w:val="20"/>
        </w:rPr>
      </w:pPr>
    </w:p>
    <w:p w14:paraId="517B4B00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01F91073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552ABDDE" w14:textId="77777777" w:rsidR="005F6CB3" w:rsidRDefault="005F6CB3" w:rsidP="005F6CB3">
      <w:pPr>
        <w:pBdr>
          <w:bottom w:val="single" w:sz="4" w:space="1" w:color="auto"/>
        </w:pBdr>
        <w:spacing w:before="57"/>
        <w:rPr>
          <w:b/>
        </w:rPr>
      </w:pPr>
    </w:p>
    <w:p w14:paraId="3270B3B2" w14:textId="3D024416" w:rsidR="005F6CB3" w:rsidRDefault="005F6CB3" w:rsidP="005F6CB3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41</w:t>
      </w:r>
    </w:p>
    <w:p w14:paraId="28AA7694" w14:textId="77777777" w:rsidR="005F6CB3" w:rsidRDefault="005F6CB3" w:rsidP="005F6CB3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2E93D29D" w14:textId="77777777" w:rsidR="005F6CB3" w:rsidRDefault="005F6CB3" w:rsidP="005F6CB3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78038DC3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3B62674A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49216443" w14:textId="1D54BD75" w:rsidR="005F6CB3" w:rsidRDefault="005F6CB3" w:rsidP="005F6CB3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 w:rsidRPr="008D31DA">
        <w:rPr>
          <w:b/>
          <w:sz w:val="20"/>
        </w:rPr>
        <w:t xml:space="preserve"> </w:t>
      </w:r>
      <w:r w:rsidR="008D31DA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21104B23" w14:textId="77777777" w:rsidR="005F6CB3" w:rsidRDefault="005F6CB3" w:rsidP="005F6CB3">
      <w:pPr>
        <w:pStyle w:val="Tekstpodstawowy"/>
        <w:spacing w:before="57" w:line="276" w:lineRule="auto"/>
        <w:ind w:left="360"/>
        <w:rPr>
          <w:sz w:val="20"/>
        </w:rPr>
      </w:pPr>
    </w:p>
    <w:p w14:paraId="091F4DAB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10F34555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5FB787CC" w14:textId="77777777" w:rsidR="005F6CB3" w:rsidRDefault="005F6CB3" w:rsidP="005F6CB3">
      <w:pPr>
        <w:pBdr>
          <w:bottom w:val="single" w:sz="4" w:space="1" w:color="auto"/>
        </w:pBdr>
        <w:spacing w:before="57"/>
        <w:rPr>
          <w:b/>
        </w:rPr>
      </w:pPr>
    </w:p>
    <w:p w14:paraId="2F22FD3E" w14:textId="4963E79F" w:rsidR="005F6CB3" w:rsidRDefault="005F6CB3" w:rsidP="005F6CB3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42</w:t>
      </w:r>
    </w:p>
    <w:p w14:paraId="6C59F59C" w14:textId="77777777" w:rsidR="005F6CB3" w:rsidRDefault="005F6CB3" w:rsidP="005F6CB3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52304374" w14:textId="77777777" w:rsidR="005F6CB3" w:rsidRDefault="005F6CB3" w:rsidP="005F6CB3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209894A1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188AB603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1C755C8C" w14:textId="34DC7921" w:rsidR="005F6CB3" w:rsidRDefault="005F6CB3" w:rsidP="005F6CB3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 w:rsidRPr="008D31DA">
        <w:rPr>
          <w:b/>
          <w:sz w:val="20"/>
        </w:rPr>
        <w:t xml:space="preserve"> </w:t>
      </w:r>
      <w:r w:rsidR="008D31DA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5D6C16F6" w14:textId="77777777" w:rsidR="005F6CB3" w:rsidRDefault="005F6CB3" w:rsidP="005F6CB3">
      <w:pPr>
        <w:pStyle w:val="Tekstpodstawowy"/>
        <w:spacing w:before="57" w:line="276" w:lineRule="auto"/>
        <w:ind w:left="360"/>
        <w:rPr>
          <w:sz w:val="20"/>
        </w:rPr>
      </w:pPr>
    </w:p>
    <w:p w14:paraId="16B9CCBD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70F01B51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4654D628" w14:textId="77777777" w:rsidR="005F6CB3" w:rsidRDefault="005F6CB3" w:rsidP="005F6CB3">
      <w:pPr>
        <w:pBdr>
          <w:bottom w:val="single" w:sz="4" w:space="1" w:color="auto"/>
        </w:pBdr>
        <w:spacing w:before="57"/>
        <w:rPr>
          <w:b/>
        </w:rPr>
      </w:pPr>
    </w:p>
    <w:p w14:paraId="16FECCF7" w14:textId="20CFF843" w:rsidR="005F6CB3" w:rsidRDefault="005F6CB3" w:rsidP="005F6CB3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43</w:t>
      </w:r>
    </w:p>
    <w:p w14:paraId="4809D6F4" w14:textId="77777777" w:rsidR="005F6CB3" w:rsidRDefault="005F6CB3" w:rsidP="005F6CB3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3C882376" w14:textId="77777777" w:rsidR="005F6CB3" w:rsidRDefault="005F6CB3" w:rsidP="005F6CB3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4DC53105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20F66DC7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28DE206B" w14:textId="23494A46" w:rsidR="005F6CB3" w:rsidRDefault="005F6CB3" w:rsidP="005F6CB3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 w:rsidRPr="008D31DA">
        <w:rPr>
          <w:b/>
          <w:sz w:val="20"/>
        </w:rPr>
        <w:t xml:space="preserve"> </w:t>
      </w:r>
      <w:r w:rsidR="008D31DA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6C8E7A64" w14:textId="77777777" w:rsidR="005F6CB3" w:rsidRDefault="005F6CB3" w:rsidP="005F6CB3">
      <w:pPr>
        <w:pStyle w:val="Tekstpodstawowy"/>
        <w:spacing w:before="57" w:line="276" w:lineRule="auto"/>
        <w:ind w:left="360"/>
        <w:rPr>
          <w:sz w:val="20"/>
        </w:rPr>
      </w:pPr>
    </w:p>
    <w:p w14:paraId="30FA4025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0B7BA1FD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21021285" w14:textId="77777777" w:rsidR="005F6CB3" w:rsidRDefault="005F6CB3" w:rsidP="005F6CB3">
      <w:pPr>
        <w:pBdr>
          <w:bottom w:val="single" w:sz="4" w:space="1" w:color="auto"/>
        </w:pBdr>
        <w:spacing w:before="57"/>
        <w:rPr>
          <w:b/>
        </w:rPr>
      </w:pPr>
    </w:p>
    <w:p w14:paraId="5B4EB1AC" w14:textId="288AFCD7" w:rsidR="005F6CB3" w:rsidRDefault="005F6CB3" w:rsidP="005F6CB3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44</w:t>
      </w:r>
    </w:p>
    <w:p w14:paraId="7502EFA5" w14:textId="77777777" w:rsidR="005F6CB3" w:rsidRDefault="005F6CB3" w:rsidP="005F6CB3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0CB076D2" w14:textId="77777777" w:rsidR="005F6CB3" w:rsidRDefault="005F6CB3" w:rsidP="005F6CB3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68CAFCBA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4E4E4C61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2CD4F2CA" w14:textId="5833AD4E" w:rsidR="005F6CB3" w:rsidRDefault="005F6CB3" w:rsidP="005F6CB3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D31DA" w:rsidRPr="008D31DA">
        <w:rPr>
          <w:b/>
          <w:sz w:val="20"/>
        </w:rPr>
        <w:t xml:space="preserve"> </w:t>
      </w:r>
      <w:r w:rsidR="008D31DA">
        <w:rPr>
          <w:b/>
          <w:sz w:val="20"/>
        </w:rPr>
        <w:t>ofertowa</w:t>
      </w:r>
      <w:r w:rsidR="008D31DA" w:rsidRPr="008D31DA">
        <w:rPr>
          <w:b/>
          <w:sz w:val="20"/>
        </w:rPr>
        <w:t xml:space="preserve"> </w:t>
      </w:r>
      <w:r w:rsidR="008D31DA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00730927" w14:textId="77777777" w:rsidR="005F6CB3" w:rsidRDefault="005F6CB3" w:rsidP="005F6CB3">
      <w:pPr>
        <w:pStyle w:val="Tekstpodstawowy"/>
        <w:spacing w:before="57" w:line="276" w:lineRule="auto"/>
        <w:ind w:left="360"/>
        <w:rPr>
          <w:sz w:val="20"/>
        </w:rPr>
      </w:pPr>
    </w:p>
    <w:p w14:paraId="5832C182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2E3675BD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7A4FACF9" w14:textId="77777777" w:rsidR="005F6CB3" w:rsidRDefault="005F6CB3" w:rsidP="005F6CB3">
      <w:pPr>
        <w:pBdr>
          <w:bottom w:val="single" w:sz="4" w:space="1" w:color="auto"/>
        </w:pBdr>
        <w:spacing w:before="57"/>
        <w:rPr>
          <w:b/>
        </w:rPr>
      </w:pPr>
    </w:p>
    <w:p w14:paraId="5448DB1A" w14:textId="37A411E1" w:rsidR="005F6CB3" w:rsidRDefault="005F6CB3" w:rsidP="005F6CB3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45</w:t>
      </w:r>
    </w:p>
    <w:p w14:paraId="0A0A599A" w14:textId="77777777" w:rsidR="005F6CB3" w:rsidRDefault="005F6CB3" w:rsidP="005F6CB3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4A1C24AA" w14:textId="77777777" w:rsidR="005F6CB3" w:rsidRDefault="005F6CB3" w:rsidP="005F6CB3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34B75EAE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79B819A4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26BCA004" w14:textId="09E76C9B" w:rsidR="005F6CB3" w:rsidRDefault="005F6CB3" w:rsidP="005F6CB3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2D53819C" w14:textId="77777777" w:rsidR="005F6CB3" w:rsidRDefault="005F6CB3" w:rsidP="005F6CB3">
      <w:pPr>
        <w:pStyle w:val="Tekstpodstawowy"/>
        <w:spacing w:before="57" w:line="276" w:lineRule="auto"/>
        <w:ind w:left="360"/>
        <w:rPr>
          <w:sz w:val="20"/>
        </w:rPr>
      </w:pPr>
    </w:p>
    <w:p w14:paraId="77A01470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533CF390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6458C449" w14:textId="77777777" w:rsidR="005F6CB3" w:rsidRDefault="005F6CB3" w:rsidP="005F6CB3">
      <w:pPr>
        <w:pBdr>
          <w:bottom w:val="single" w:sz="4" w:space="1" w:color="auto"/>
        </w:pBdr>
        <w:spacing w:before="57"/>
        <w:rPr>
          <w:b/>
        </w:rPr>
      </w:pPr>
    </w:p>
    <w:p w14:paraId="17D00A3C" w14:textId="52BB70BC" w:rsidR="005F6CB3" w:rsidRDefault="005F6CB3" w:rsidP="005F6CB3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46</w:t>
      </w:r>
    </w:p>
    <w:p w14:paraId="23254D35" w14:textId="77777777" w:rsidR="005F6CB3" w:rsidRDefault="005F6CB3" w:rsidP="005F6CB3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690FA093" w14:textId="77777777" w:rsidR="005F6CB3" w:rsidRDefault="005F6CB3" w:rsidP="005F6CB3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17901BB2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0E832B8C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592A4FF5" w14:textId="04B89475" w:rsidR="005F6CB3" w:rsidRDefault="005F6CB3" w:rsidP="005F6CB3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474A4963" w14:textId="77777777" w:rsidR="005F6CB3" w:rsidRDefault="005F6CB3" w:rsidP="005F6CB3">
      <w:pPr>
        <w:pStyle w:val="Tekstpodstawowy"/>
        <w:spacing w:before="57" w:line="276" w:lineRule="auto"/>
        <w:ind w:left="360"/>
        <w:rPr>
          <w:sz w:val="20"/>
        </w:rPr>
      </w:pPr>
    </w:p>
    <w:p w14:paraId="07EE3D93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59BCE560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3EB87DD3" w14:textId="77777777" w:rsidR="005F6CB3" w:rsidRDefault="005F6CB3" w:rsidP="005F6CB3">
      <w:pPr>
        <w:pBdr>
          <w:bottom w:val="single" w:sz="4" w:space="1" w:color="auto"/>
        </w:pBdr>
        <w:spacing w:before="57"/>
        <w:rPr>
          <w:b/>
        </w:rPr>
      </w:pPr>
    </w:p>
    <w:p w14:paraId="3F71A029" w14:textId="1BAE0A35" w:rsidR="005F6CB3" w:rsidRDefault="005F6CB3" w:rsidP="005F6CB3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47</w:t>
      </w:r>
    </w:p>
    <w:p w14:paraId="051A0EDA" w14:textId="77777777" w:rsidR="005F6CB3" w:rsidRDefault="005F6CB3" w:rsidP="005F6CB3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53B87F63" w14:textId="77777777" w:rsidR="005F6CB3" w:rsidRDefault="005F6CB3" w:rsidP="005F6CB3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67FBC9A9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lastRenderedPageBreak/>
        <w:t>Brutto:</w:t>
      </w:r>
      <w:r>
        <w:rPr>
          <w:b/>
          <w:sz w:val="20"/>
        </w:rPr>
        <w:tab/>
        <w:t>……………………………… zł</w:t>
      </w:r>
    </w:p>
    <w:p w14:paraId="41744A49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2552AFF5" w14:textId="51DF6B0B" w:rsidR="005F6CB3" w:rsidRDefault="005F6CB3" w:rsidP="005F6CB3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703510E2" w14:textId="77777777" w:rsidR="005F6CB3" w:rsidRDefault="005F6CB3" w:rsidP="005F6CB3">
      <w:pPr>
        <w:pStyle w:val="Tekstpodstawowy"/>
        <w:spacing w:before="57" w:line="276" w:lineRule="auto"/>
        <w:ind w:left="360"/>
        <w:rPr>
          <w:sz w:val="20"/>
        </w:rPr>
      </w:pPr>
    </w:p>
    <w:p w14:paraId="3ED5A7DC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25958335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73D74B63" w14:textId="77777777" w:rsidR="005F6CB3" w:rsidRDefault="005F6CB3" w:rsidP="005F6CB3">
      <w:pPr>
        <w:pBdr>
          <w:bottom w:val="single" w:sz="4" w:space="2" w:color="auto"/>
        </w:pBdr>
        <w:spacing w:before="57"/>
        <w:rPr>
          <w:b/>
        </w:rPr>
      </w:pPr>
    </w:p>
    <w:p w14:paraId="583ADEEE" w14:textId="6DAB29F6" w:rsidR="005F6CB3" w:rsidRDefault="005F6CB3" w:rsidP="005F6CB3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48</w:t>
      </w:r>
    </w:p>
    <w:p w14:paraId="65873384" w14:textId="77777777" w:rsidR="005F6CB3" w:rsidRDefault="005F6CB3" w:rsidP="005F6CB3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0ED02DBE" w14:textId="77777777" w:rsidR="005F6CB3" w:rsidRDefault="005F6CB3" w:rsidP="005F6CB3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63777CE1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79FEC00B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3D1A4CF3" w14:textId="242B3B22" w:rsidR="005F6CB3" w:rsidRDefault="005F6CB3" w:rsidP="005F6CB3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3506CFEF" w14:textId="77777777" w:rsidR="005F6CB3" w:rsidRDefault="005F6CB3" w:rsidP="005F6CB3">
      <w:pPr>
        <w:pStyle w:val="Tekstpodstawowy"/>
        <w:spacing w:before="57" w:line="276" w:lineRule="auto"/>
        <w:ind w:left="360"/>
        <w:rPr>
          <w:sz w:val="20"/>
        </w:rPr>
      </w:pPr>
    </w:p>
    <w:p w14:paraId="6163CC81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4CA9520B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16BD6064" w14:textId="77777777" w:rsidR="005F6CB3" w:rsidRDefault="005F6CB3" w:rsidP="005F6CB3">
      <w:pPr>
        <w:pBdr>
          <w:bottom w:val="single" w:sz="4" w:space="1" w:color="auto"/>
        </w:pBdr>
        <w:spacing w:before="57"/>
        <w:rPr>
          <w:b/>
        </w:rPr>
      </w:pPr>
    </w:p>
    <w:p w14:paraId="15517473" w14:textId="1F937704" w:rsidR="005F6CB3" w:rsidRDefault="005F6CB3" w:rsidP="005F6CB3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49</w:t>
      </w:r>
    </w:p>
    <w:p w14:paraId="70ED1C04" w14:textId="77777777" w:rsidR="005F6CB3" w:rsidRDefault="005F6CB3" w:rsidP="005F6CB3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5358C727" w14:textId="77777777" w:rsidR="005F6CB3" w:rsidRDefault="005F6CB3" w:rsidP="005F6CB3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0FDD0D32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2E4FEB77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4B0905D4" w14:textId="65961772" w:rsidR="005F6CB3" w:rsidRDefault="005F6CB3" w:rsidP="005F6CB3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34316870" w14:textId="77777777" w:rsidR="005F6CB3" w:rsidRDefault="005F6CB3" w:rsidP="005F6CB3">
      <w:pPr>
        <w:pStyle w:val="Tekstpodstawowy"/>
        <w:spacing w:before="57" w:line="276" w:lineRule="auto"/>
        <w:ind w:left="360"/>
        <w:rPr>
          <w:sz w:val="20"/>
        </w:rPr>
      </w:pPr>
    </w:p>
    <w:p w14:paraId="66806308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66641BA5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29857ECE" w14:textId="77777777" w:rsidR="005F6CB3" w:rsidRDefault="005F6CB3" w:rsidP="005F6CB3">
      <w:pPr>
        <w:pBdr>
          <w:bottom w:val="single" w:sz="4" w:space="1" w:color="auto"/>
        </w:pBdr>
        <w:spacing w:before="57"/>
        <w:rPr>
          <w:b/>
        </w:rPr>
      </w:pPr>
    </w:p>
    <w:p w14:paraId="616C4B05" w14:textId="2FA3E870" w:rsidR="005F6CB3" w:rsidRDefault="005F6CB3" w:rsidP="005F6CB3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50 </w:t>
      </w:r>
    </w:p>
    <w:p w14:paraId="1286FB93" w14:textId="77777777" w:rsidR="005F6CB3" w:rsidRDefault="005F6CB3" w:rsidP="005F6CB3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5F6DFA70" w14:textId="77777777" w:rsidR="005F6CB3" w:rsidRDefault="005F6CB3" w:rsidP="005F6CB3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192D71D5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7F74B55E" w14:textId="77777777" w:rsidR="005F6CB3" w:rsidRDefault="005F6CB3" w:rsidP="005F6CB3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3B5ED1CF" w14:textId="252324AB" w:rsidR="005F6CB3" w:rsidRDefault="005F6CB3" w:rsidP="005F6CB3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3FA3B303" w14:textId="77777777" w:rsidR="005F6CB3" w:rsidRDefault="005F6CB3" w:rsidP="005F6CB3">
      <w:pPr>
        <w:pStyle w:val="Tekstpodstawowy"/>
        <w:spacing w:before="57" w:line="276" w:lineRule="auto"/>
        <w:ind w:left="360"/>
        <w:rPr>
          <w:sz w:val="20"/>
        </w:rPr>
      </w:pPr>
    </w:p>
    <w:p w14:paraId="06175881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48AAFB3E" w14:textId="77777777" w:rsidR="005F6CB3" w:rsidRDefault="005F6CB3" w:rsidP="005F6CB3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3413DA0C" w14:textId="0FC68F98" w:rsidR="00A55CC0" w:rsidRDefault="009B2AC9" w:rsidP="00A55CC0">
      <w:pPr>
        <w:pStyle w:val="Tekstpodstawowy"/>
        <w:spacing w:before="57" w:line="276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F7FD4" wp14:editId="3C8A7A27">
                <wp:simplePos x="0" y="0"/>
                <wp:positionH relativeFrom="column">
                  <wp:posOffset>13969</wp:posOffset>
                </wp:positionH>
                <wp:positionV relativeFrom="paragraph">
                  <wp:posOffset>154940</wp:posOffset>
                </wp:positionV>
                <wp:extent cx="5876925" cy="1905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E7FDE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2.2pt" to="463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" strokecolor="black [3040]"/>
            </w:pict>
          </mc:Fallback>
        </mc:AlternateContent>
      </w:r>
    </w:p>
    <w:p w14:paraId="6208626D" w14:textId="77777777" w:rsidR="00F509BF" w:rsidRDefault="00F509BF" w:rsidP="00A55CC0">
      <w:pPr>
        <w:pStyle w:val="Tekstpodstawowy"/>
        <w:spacing w:before="57" w:line="276" w:lineRule="auto"/>
        <w:rPr>
          <w:b/>
          <w:u w:val="single"/>
        </w:rPr>
      </w:pPr>
    </w:p>
    <w:p w14:paraId="4FA49DF2" w14:textId="0FD7BA07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lastRenderedPageBreak/>
        <w:t>Zadanie nr 51</w:t>
      </w:r>
    </w:p>
    <w:p w14:paraId="794C258D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79498DDA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15D3D950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7B4481F0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0E39D704" w14:textId="23E28CD3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5BFA6D9F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314C5D4E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59A44C6E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0F1502AA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09347C2A" w14:textId="077A8F43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52</w:t>
      </w:r>
    </w:p>
    <w:p w14:paraId="3D8C099C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405981E9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44D99220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69C79E3A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2A0E17A6" w14:textId="07A65E5D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 xml:space="preserve">Słownie cena </w:t>
      </w:r>
      <w:r w:rsidR="008B1246">
        <w:rPr>
          <w:b/>
          <w:sz w:val="20"/>
        </w:rPr>
        <w:t xml:space="preserve">ofertowa </w:t>
      </w:r>
      <w:r>
        <w:rPr>
          <w:b/>
          <w:sz w:val="20"/>
        </w:rPr>
        <w:t>brutto: ……………………………………………………………….. złotych</w:t>
      </w:r>
    </w:p>
    <w:p w14:paraId="79AE0974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24AD924A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31D1F122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5E1C6D6E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48C7C08B" w14:textId="5CCC9E4B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53</w:t>
      </w:r>
    </w:p>
    <w:p w14:paraId="32325F6D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5183A4A6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42505C28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1FEC3AEE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449D927B" w14:textId="5D7D9236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6C09403D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39F24FE8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1FF058EA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628FD67B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560700F9" w14:textId="1C605ED5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54</w:t>
      </w:r>
    </w:p>
    <w:p w14:paraId="65BD3456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268DA5F4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23244BE6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42806A41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53792630" w14:textId="1976D6F2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69BAF2D3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44027E5D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2EB69D56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lastRenderedPageBreak/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2EBEC722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3822E4DA" w14:textId="0FF38AAF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55</w:t>
      </w:r>
    </w:p>
    <w:p w14:paraId="2DB24002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2A4E6B23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1D70F276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11125D0E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0888A0CE" w14:textId="23F2B97A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7C8DB395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632F5689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2A17A5E7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68446A7A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0D1C0C0E" w14:textId="0A5082C0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56</w:t>
      </w:r>
    </w:p>
    <w:p w14:paraId="08073C92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18AB6B75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034626BF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35492C8D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533EFBC9" w14:textId="05D06601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324E2157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7A61DFD8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17D54820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6C3CA167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4DB4BF83" w14:textId="04F1B1BC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57</w:t>
      </w:r>
    </w:p>
    <w:p w14:paraId="2A23F489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4068ED7B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146B6CFD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7840EF90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6E33565B" w14:textId="1E0976BF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4284C264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7A224E5E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11255666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60705068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473C1B77" w14:textId="02E23AF7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58</w:t>
      </w:r>
    </w:p>
    <w:p w14:paraId="67F67779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75525597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72AA6CA0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0F163030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614350DE" w14:textId="399A40EB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6E822DA9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131EA482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1999C94C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3BCC39AF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3BFCB820" w14:textId="00E12856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59</w:t>
      </w:r>
    </w:p>
    <w:p w14:paraId="6930656A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00AF706C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65789BB3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5EFA1245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3A9BCA1E" w14:textId="7AA3C852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05A5ADB4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40058CD6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2FF8BB4B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74360602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58D519B2" w14:textId="25C0F7D2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60 </w:t>
      </w:r>
    </w:p>
    <w:p w14:paraId="0247B330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13B1D823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28BD63D3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04AB6D79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3F9369F0" w14:textId="1DF7975F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1553F1C2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506E6396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35EF4F9A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38CDA62E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76EFF61F" w14:textId="426A0A6A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61</w:t>
      </w:r>
    </w:p>
    <w:p w14:paraId="6EC2045C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242E3C6D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1CD0F6F2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179E511F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2F9AD65F" w14:textId="108A21FE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621ED89F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54692AFF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61A34D4E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50D98CEA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3FBFADD7" w14:textId="773CA6ED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62</w:t>
      </w:r>
    </w:p>
    <w:p w14:paraId="377CDF68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4C936B80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4E8FFBB8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lastRenderedPageBreak/>
        <w:t>Brutto:</w:t>
      </w:r>
      <w:r>
        <w:rPr>
          <w:b/>
          <w:sz w:val="20"/>
        </w:rPr>
        <w:tab/>
        <w:t>……………………………… zł</w:t>
      </w:r>
    </w:p>
    <w:p w14:paraId="04B8A31B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3A55ED72" w14:textId="1E401630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0D82EF75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73290217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07421B1A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0E1679E8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6CDCD3DF" w14:textId="5C320052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63</w:t>
      </w:r>
    </w:p>
    <w:p w14:paraId="6EB902ED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4AB2341C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3185F34F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7AD3EF11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2F87696B" w14:textId="62018376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78E40CA7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5FC65A40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5781458E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15563F8A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05433338" w14:textId="03EED46A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64</w:t>
      </w:r>
    </w:p>
    <w:p w14:paraId="7E108E42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5C2E6C8A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7C06DFFE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2ECC08C3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6478F37C" w14:textId="4B9291B6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0F21C34D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1D4E1FFD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592DFD88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54643554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6E46C57B" w14:textId="04149484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65 </w:t>
      </w:r>
    </w:p>
    <w:p w14:paraId="2C1303EF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708AB23A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13E44313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36EDE7E0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5FE54A26" w14:textId="25F8B644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7A5A8278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7D4C40A8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71597207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0F786045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13E239DC" w14:textId="77777777" w:rsidR="00F509BF" w:rsidRDefault="00F509BF" w:rsidP="00A55CC0">
      <w:pPr>
        <w:pStyle w:val="Tekstpodstawowy"/>
        <w:spacing w:before="57" w:line="276" w:lineRule="auto"/>
        <w:rPr>
          <w:b/>
          <w:u w:val="single"/>
        </w:rPr>
      </w:pPr>
    </w:p>
    <w:p w14:paraId="24923265" w14:textId="76B4DF2A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lastRenderedPageBreak/>
        <w:t>Zadanie nr 66</w:t>
      </w:r>
    </w:p>
    <w:p w14:paraId="17A40723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0AB29745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0061E579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46ACF74C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7497FC1E" w14:textId="145108D0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05B00D81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4E02B20E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587592A9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3188337D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63D6163A" w14:textId="60520AE8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67 </w:t>
      </w:r>
    </w:p>
    <w:p w14:paraId="271FA562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0418732D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39073F45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6612FD33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01888425" w14:textId="67C8BAF6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6D422128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1CFEF1B2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7B8B09E9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20081E17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467946B7" w14:textId="7D1D1FFD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68</w:t>
      </w:r>
    </w:p>
    <w:p w14:paraId="359AAB8E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09B42E98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606C460C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34C8297B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7DEC1578" w14:textId="51F23FA6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650088DD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608F7241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7A1F1DFF" w14:textId="47A011A5" w:rsidR="00A55CC0" w:rsidRDefault="00A55CC0" w:rsidP="00A55CC0">
      <w:pPr>
        <w:pStyle w:val="Tekstpodstawowy"/>
        <w:tabs>
          <w:tab w:val="left" w:pos="540"/>
        </w:tabs>
        <w:spacing w:before="57" w:line="276" w:lineRule="auto"/>
        <w:rPr>
          <w:b/>
          <w:i/>
          <w:sz w:val="20"/>
          <w:vertAlign w:val="superscript"/>
        </w:rPr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62D1AEF2" w14:textId="77777777" w:rsidR="00732901" w:rsidRDefault="00732901" w:rsidP="00A55CC0">
      <w:pPr>
        <w:pStyle w:val="Tekstpodstawowy"/>
        <w:tabs>
          <w:tab w:val="left" w:pos="540"/>
        </w:tabs>
        <w:spacing w:before="57" w:line="276" w:lineRule="auto"/>
        <w:rPr>
          <w:b/>
          <w:i/>
          <w:sz w:val="20"/>
          <w:vertAlign w:val="superscript"/>
        </w:rPr>
      </w:pPr>
    </w:p>
    <w:p w14:paraId="22C2B615" w14:textId="2155A0D1" w:rsidR="009B2AC9" w:rsidRDefault="009B2AC9" w:rsidP="00A55CC0">
      <w:pPr>
        <w:pStyle w:val="Tekstpodstawowy"/>
        <w:spacing w:before="57" w:line="276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73210" wp14:editId="6E47747D">
                <wp:simplePos x="0" y="0"/>
                <wp:positionH relativeFrom="column">
                  <wp:posOffset>33020</wp:posOffset>
                </wp:positionH>
                <wp:positionV relativeFrom="paragraph">
                  <wp:posOffset>125730</wp:posOffset>
                </wp:positionV>
                <wp:extent cx="5848350" cy="9525"/>
                <wp:effectExtent l="0" t="0" r="19050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96FD0" id="Łącznik prosty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9pt" to="463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" strokecolor="black [3040]"/>
            </w:pict>
          </mc:Fallback>
        </mc:AlternateContent>
      </w:r>
    </w:p>
    <w:p w14:paraId="61611BE1" w14:textId="5A5A7993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69</w:t>
      </w:r>
    </w:p>
    <w:p w14:paraId="65776106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2FD21EAA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2AEF206C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32BB9FB5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62EABFBD" w14:textId="42C01E9D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62CA9F75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125437A1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lastRenderedPageBreak/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43E6D316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16CEBF8B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0F94A0C1" w14:textId="42C98155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70</w:t>
      </w:r>
    </w:p>
    <w:p w14:paraId="53E7D7A4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00488C05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7A303C55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278782A4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14AB95E3" w14:textId="7D3E6114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15A1E3CF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7EAD3478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55C2C93E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2CAF2DDC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47737E95" w14:textId="0CF503F4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71</w:t>
      </w:r>
    </w:p>
    <w:p w14:paraId="34CBF8C4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10133A7E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4CB7AB98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3D3ECC6C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2D351BC9" w14:textId="1425C4E9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6977AB9C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2EFF655A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16DFF3D5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2899E675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20207648" w14:textId="22608928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72</w:t>
      </w:r>
    </w:p>
    <w:p w14:paraId="18667AE1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2E84D199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3869957A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45983A51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7C021CD3" w14:textId="7D4F13DE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7818BDF7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683C9B8C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78283C92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3AA8B0C3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6C7A9B45" w14:textId="092E038F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73 </w:t>
      </w:r>
    </w:p>
    <w:p w14:paraId="36A39ACE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3D76AAAD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0C7E8086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6C1547B4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lastRenderedPageBreak/>
        <w:t>(w tym ….% podatku VAT)</w:t>
      </w:r>
    </w:p>
    <w:p w14:paraId="076CB8FC" w14:textId="4AFD32D6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710140EF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5825032A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1EF7434B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0EDD5058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454B3188" w14:textId="74415509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74</w:t>
      </w:r>
    </w:p>
    <w:p w14:paraId="70B80B2A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5F914583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6324AB26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10C6B49D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320B9C6A" w14:textId="40777909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 xml:space="preserve">Słownie cena </w:t>
      </w:r>
      <w:r w:rsidR="008B1246">
        <w:rPr>
          <w:b/>
          <w:sz w:val="20"/>
        </w:rPr>
        <w:t xml:space="preserve">ofertowa </w:t>
      </w:r>
      <w:r>
        <w:rPr>
          <w:b/>
          <w:sz w:val="20"/>
        </w:rPr>
        <w:t>brutto: ……………………………………………………………….. złotych</w:t>
      </w:r>
    </w:p>
    <w:p w14:paraId="027C5CE3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780423CA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51DDE67C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48DFF565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09682FC3" w14:textId="7A7E034D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75</w:t>
      </w:r>
    </w:p>
    <w:p w14:paraId="7CFCF81E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0FC7A484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78FF1B1D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6DC02C75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00766757" w14:textId="24B7C2CB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59671832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63181AB8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2EC5E102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7855CD3C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3F12774D" w14:textId="591D114D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76</w:t>
      </w:r>
    </w:p>
    <w:p w14:paraId="42779A17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015F4B63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3FDBBF13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6C3E18E3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254DB1BB" w14:textId="1F8CD258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30A810C0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3A9769F8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5DC92F3A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0A259FA3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68D78596" w14:textId="77777777" w:rsidR="00F509BF" w:rsidRDefault="00F509BF" w:rsidP="00A55CC0">
      <w:pPr>
        <w:pStyle w:val="Tekstpodstawowy"/>
        <w:spacing w:before="57" w:line="276" w:lineRule="auto"/>
        <w:rPr>
          <w:b/>
          <w:u w:val="single"/>
        </w:rPr>
      </w:pPr>
    </w:p>
    <w:p w14:paraId="4B2D8DD0" w14:textId="68D25A1A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lastRenderedPageBreak/>
        <w:t xml:space="preserve">Zadanie nr 77 </w:t>
      </w:r>
    </w:p>
    <w:p w14:paraId="2DA65269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60B4448F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7EB7078C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4EA991C0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5A495162" w14:textId="3702F261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49C40640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0030A370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64FABF86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02926E99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53D0CBE1" w14:textId="1BC2857A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78</w:t>
      </w:r>
    </w:p>
    <w:p w14:paraId="0C2A69C2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5227E3FC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5F621057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5019B29F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04E64F83" w14:textId="148F73B4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12850E96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158D5A99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6AD96BB5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3205ED93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1087593D" w14:textId="0C004288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79 </w:t>
      </w:r>
    </w:p>
    <w:p w14:paraId="33772A50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7D9F1EE4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5C711D3E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7A7BBCA5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78010012" w14:textId="38C4197F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596CB5BD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3A84EF99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18E8958E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2DBE1B50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010525F7" w14:textId="2C050FB6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80 </w:t>
      </w:r>
    </w:p>
    <w:p w14:paraId="3D8E1DF1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101F7CA6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22FD9FEF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76ED4D11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08B27CB1" w14:textId="31EFB71B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42663AFD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66F1C796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6482B0DD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lastRenderedPageBreak/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04C7F34B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222A4BB1" w14:textId="5BDA6DF9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81 </w:t>
      </w:r>
    </w:p>
    <w:p w14:paraId="4BA68A62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4F17BD93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5CD0806D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45DBAF23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17DAADE1" w14:textId="2606A69D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3B4D5440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20A5E7FB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17C13BAA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6B1A9410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65B9E29D" w14:textId="153D3808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82</w:t>
      </w:r>
    </w:p>
    <w:p w14:paraId="2737963A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1A8AE5D8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5DA060D7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6CAFFBFC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3662D142" w14:textId="79BF4C50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08029B3C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670A007F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05C1EEB8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7BEFAF81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2153241F" w14:textId="06EC16B1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83</w:t>
      </w:r>
    </w:p>
    <w:p w14:paraId="0D9D8937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6FA5AF30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423EA4B8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7842106A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197CB017" w14:textId="2EFEF7C4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5F7C2650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38D6C19A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21CDF20F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74CBFD5E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01402E77" w14:textId="100E58BB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84</w:t>
      </w:r>
    </w:p>
    <w:p w14:paraId="16433318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2B0BEB79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03555871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7C2E89DA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206B6B7F" w14:textId="256F6952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54079A50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42B7CB39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1FFC3395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2953A7DB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116EB0F7" w14:textId="545F4A9F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85 </w:t>
      </w:r>
    </w:p>
    <w:p w14:paraId="5E879B97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1368E1F9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39B1D96F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76EF5834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5717BDC6" w14:textId="29F0003D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44D82A93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33E6147B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1CAC8CAD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229D8218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66BEA0D5" w14:textId="2DB7FBE1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 xml:space="preserve">Zadanie nr 86 </w:t>
      </w:r>
    </w:p>
    <w:p w14:paraId="3A2CFADF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6AA121A3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4294683F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5270004B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2DC81B0F" w14:textId="5364B537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70C2D1CF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7CF7D759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4B0D79ED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5F0B5808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23CC55A8" w14:textId="5B2DC1C8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87</w:t>
      </w:r>
    </w:p>
    <w:p w14:paraId="70FEE64B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7DD5CA65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0DC28E57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7BDB46A4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2631F3C5" w14:textId="71A80552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65619F83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6D314159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15A4EE98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7361E90D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05700A66" w14:textId="3BE1F983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88</w:t>
      </w:r>
    </w:p>
    <w:p w14:paraId="364B9E62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0E07D957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5E2999DF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lastRenderedPageBreak/>
        <w:t>Brutto:</w:t>
      </w:r>
      <w:r>
        <w:rPr>
          <w:b/>
          <w:sz w:val="20"/>
        </w:rPr>
        <w:tab/>
        <w:t>……………………………… zł</w:t>
      </w:r>
    </w:p>
    <w:p w14:paraId="7D00F3D9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2897C4FE" w14:textId="04E685BF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616D132C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30856317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0837369C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4936BC90" w14:textId="77777777" w:rsidR="00A55CC0" w:rsidRDefault="00A55CC0" w:rsidP="00A55CC0">
      <w:pPr>
        <w:pBdr>
          <w:bottom w:val="single" w:sz="4" w:space="1" w:color="auto"/>
        </w:pBdr>
        <w:spacing w:before="57"/>
        <w:rPr>
          <w:b/>
        </w:rPr>
      </w:pPr>
    </w:p>
    <w:p w14:paraId="672DF286" w14:textId="16BC8271" w:rsidR="00A55CC0" w:rsidRDefault="00A55CC0" w:rsidP="00A55CC0">
      <w:pPr>
        <w:pStyle w:val="Tekstpodstawowy"/>
        <w:spacing w:before="57" w:line="276" w:lineRule="auto"/>
        <w:rPr>
          <w:u w:val="single"/>
        </w:rPr>
      </w:pPr>
      <w:r>
        <w:rPr>
          <w:b/>
          <w:u w:val="single"/>
        </w:rPr>
        <w:t>Zadanie nr 89</w:t>
      </w:r>
    </w:p>
    <w:p w14:paraId="68BDFA02" w14:textId="77777777" w:rsidR="00A55CC0" w:rsidRDefault="00A55CC0" w:rsidP="00A55CC0">
      <w:pPr>
        <w:pStyle w:val="Tekstpodstawowy"/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3.Cena ofertowa zamówienia </w:t>
      </w:r>
      <w:r>
        <w:rPr>
          <w:sz w:val="20"/>
        </w:rPr>
        <w:t>(podana cyfrowo):</w:t>
      </w:r>
    </w:p>
    <w:p w14:paraId="5B2D1E2E" w14:textId="77777777" w:rsidR="00A55CC0" w:rsidRDefault="00A55CC0" w:rsidP="00A55CC0">
      <w:pPr>
        <w:pStyle w:val="Tekstpodstawowy"/>
        <w:spacing w:before="57" w:line="276" w:lineRule="auto"/>
        <w:ind w:firstLine="708"/>
      </w:pP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14:paraId="6CEBA36C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14:paraId="26E968D6" w14:textId="77777777" w:rsidR="00A55CC0" w:rsidRDefault="00A55CC0" w:rsidP="00A55CC0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14:paraId="6367A44B" w14:textId="5F1C0C00" w:rsidR="00A55CC0" w:rsidRDefault="00A55CC0" w:rsidP="00A55CC0">
      <w:pPr>
        <w:pStyle w:val="Tekstpodstawowy"/>
        <w:spacing w:before="57" w:line="276" w:lineRule="auto"/>
      </w:pPr>
      <w:r>
        <w:rPr>
          <w:b/>
          <w:sz w:val="20"/>
        </w:rPr>
        <w:t>Słownie cena</w:t>
      </w:r>
      <w:r w:rsidR="008B1246" w:rsidRPr="008B1246">
        <w:rPr>
          <w:b/>
          <w:sz w:val="20"/>
        </w:rPr>
        <w:t xml:space="preserve"> </w:t>
      </w:r>
      <w:r w:rsidR="008B1246">
        <w:rPr>
          <w:b/>
          <w:sz w:val="20"/>
        </w:rPr>
        <w:t>ofertowa</w:t>
      </w:r>
      <w:r>
        <w:rPr>
          <w:b/>
          <w:sz w:val="20"/>
        </w:rPr>
        <w:t xml:space="preserve"> brutto: ……………………………………………………………….. złotych</w:t>
      </w:r>
    </w:p>
    <w:p w14:paraId="1A16C730" w14:textId="77777777" w:rsidR="00A55CC0" w:rsidRDefault="00A55CC0" w:rsidP="00A55CC0">
      <w:pPr>
        <w:pStyle w:val="Tekstpodstawowy"/>
        <w:spacing w:before="57" w:line="276" w:lineRule="auto"/>
        <w:ind w:left="360"/>
        <w:rPr>
          <w:sz w:val="20"/>
        </w:rPr>
      </w:pPr>
    </w:p>
    <w:p w14:paraId="76E42C2A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 xml:space="preserve">3.1.Wybór oferty prowadzić będzie 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14:paraId="2A7F3C26" w14:textId="77777777" w:rsidR="00A55CC0" w:rsidRDefault="00A55CC0" w:rsidP="00A55CC0">
      <w:pPr>
        <w:pStyle w:val="Tekstpodstawowy"/>
        <w:tabs>
          <w:tab w:val="left" w:pos="540"/>
        </w:tabs>
        <w:spacing w:before="57" w:line="276" w:lineRule="auto"/>
      </w:pPr>
      <w:r>
        <w:rPr>
          <w:i/>
          <w:sz w:val="20"/>
        </w:rPr>
        <w:t>3.2.Wartość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14:paraId="62756412" w14:textId="77777777" w:rsidR="005F6CB3" w:rsidRDefault="005F6CB3" w:rsidP="005F6CB3">
      <w:pPr>
        <w:pBdr>
          <w:bottom w:val="single" w:sz="4" w:space="1" w:color="auto"/>
        </w:pBdr>
        <w:spacing w:before="57"/>
        <w:rPr>
          <w:b/>
        </w:rPr>
      </w:pPr>
    </w:p>
    <w:p w14:paraId="625211A1" w14:textId="77777777" w:rsidR="00732901" w:rsidRPr="00732901" w:rsidRDefault="00732901" w:rsidP="00732901">
      <w:pPr>
        <w:pStyle w:val="Tekstpodstawowy"/>
        <w:spacing w:before="57" w:line="276" w:lineRule="auto"/>
        <w:ind w:left="360"/>
        <w:rPr>
          <w:sz w:val="20"/>
        </w:rPr>
      </w:pPr>
    </w:p>
    <w:p w14:paraId="002238A9" w14:textId="7BD760F9" w:rsidR="00A01A8A" w:rsidRPr="00F509BF" w:rsidRDefault="00F509BF" w:rsidP="00F509BF">
      <w:pPr>
        <w:pStyle w:val="Tekstpodstawowy"/>
        <w:spacing w:before="57" w:line="276" w:lineRule="auto"/>
        <w:rPr>
          <w:bCs/>
          <w:sz w:val="20"/>
        </w:rPr>
      </w:pPr>
      <w:r w:rsidRPr="00F509BF">
        <w:rPr>
          <w:bCs/>
          <w:sz w:val="20"/>
        </w:rPr>
        <w:t xml:space="preserve">3. </w:t>
      </w:r>
      <w:r w:rsidR="00A01A8A" w:rsidRPr="00F509BF">
        <w:rPr>
          <w:bCs/>
          <w:sz w:val="20"/>
        </w:rPr>
        <w:t>Warunki płatności: zgodnie ze wzorem umowy.</w:t>
      </w:r>
    </w:p>
    <w:p w14:paraId="3BE44F5C" w14:textId="77777777" w:rsidR="00A01A8A" w:rsidRPr="00F509BF" w:rsidRDefault="00A01A8A" w:rsidP="00A01A8A">
      <w:pPr>
        <w:pStyle w:val="Tekstpodstawowy"/>
        <w:spacing w:before="57" w:line="276" w:lineRule="auto"/>
        <w:ind w:left="360"/>
        <w:rPr>
          <w:bCs/>
          <w:sz w:val="20"/>
        </w:rPr>
      </w:pPr>
    </w:p>
    <w:p w14:paraId="40C55D75" w14:textId="23E07601" w:rsidR="00A01A8A" w:rsidRPr="00E76B31" w:rsidRDefault="00F509BF" w:rsidP="00F509BF">
      <w:pPr>
        <w:pStyle w:val="Tekstpodstawowy"/>
        <w:spacing w:before="57" w:line="276" w:lineRule="auto"/>
        <w:rPr>
          <w:bCs/>
          <w:sz w:val="20"/>
        </w:rPr>
      </w:pPr>
      <w:r w:rsidRPr="00E76B31">
        <w:rPr>
          <w:bCs/>
          <w:sz w:val="20"/>
        </w:rPr>
        <w:t xml:space="preserve">4. </w:t>
      </w:r>
      <w:r w:rsidR="00A01A8A" w:rsidRPr="00E76B31">
        <w:rPr>
          <w:bCs/>
          <w:sz w:val="20"/>
        </w:rPr>
        <w:t xml:space="preserve">Rodzaj przedsiębiorstwa jakim jest Wykonawca </w:t>
      </w:r>
      <w:r w:rsidR="00A01A8A" w:rsidRPr="00E76B31">
        <w:rPr>
          <w:bCs/>
          <w:i/>
          <w:sz w:val="20"/>
        </w:rPr>
        <w:t>(zaznaczyć właściwą opcję)</w:t>
      </w:r>
      <w:r w:rsidR="00A01A8A" w:rsidRPr="00E76B31">
        <w:rPr>
          <w:bCs/>
          <w:i/>
          <w:sz w:val="20"/>
          <w:vertAlign w:val="superscript"/>
        </w:rPr>
        <w:t xml:space="preserve"> (</w:t>
      </w:r>
      <w:r w:rsidR="00055FA5">
        <w:rPr>
          <w:bCs/>
          <w:i/>
          <w:sz w:val="20"/>
          <w:vertAlign w:val="superscript"/>
        </w:rPr>
        <w:t>4</w:t>
      </w:r>
      <w:r w:rsidR="00A01A8A" w:rsidRPr="00E76B31">
        <w:rPr>
          <w:bCs/>
          <w:i/>
          <w:sz w:val="20"/>
          <w:vertAlign w:val="superscript"/>
        </w:rPr>
        <w:t>)</w:t>
      </w:r>
      <w:r w:rsidR="00A01A8A" w:rsidRPr="00E76B31">
        <w:rPr>
          <w:bCs/>
          <w:i/>
          <w:sz w:val="20"/>
        </w:rPr>
        <w:t>:</w:t>
      </w:r>
    </w:p>
    <w:p w14:paraId="6E9F1BFB" w14:textId="77777777" w:rsidR="00A01A8A" w:rsidRPr="00E76B31" w:rsidRDefault="00A01A8A" w:rsidP="00A01A8A">
      <w:pPr>
        <w:pStyle w:val="Tekstpodstawowy"/>
        <w:spacing w:before="57" w:line="276" w:lineRule="auto"/>
        <w:ind w:left="1080"/>
        <w:rPr>
          <w:bCs/>
          <w:sz w:val="20"/>
        </w:rPr>
      </w:pPr>
      <w:r w:rsidRPr="00E76B31">
        <w:rPr>
          <w:bCs/>
          <w:sz w:val="20"/>
        </w:rPr>
        <w:t>□</w:t>
      </w:r>
      <w:r w:rsidRPr="00E76B31">
        <w:rPr>
          <w:bCs/>
          <w:sz w:val="20"/>
        </w:rPr>
        <w:tab/>
        <w:t>Mikroprzedsiębiorstwo</w:t>
      </w:r>
    </w:p>
    <w:p w14:paraId="69015B26" w14:textId="77777777" w:rsidR="00A01A8A" w:rsidRPr="00E76B31" w:rsidRDefault="00A01A8A" w:rsidP="00A01A8A">
      <w:pPr>
        <w:pStyle w:val="Tekstpodstawowy"/>
        <w:spacing w:before="57" w:line="276" w:lineRule="auto"/>
        <w:ind w:left="1080"/>
        <w:rPr>
          <w:bCs/>
          <w:sz w:val="20"/>
        </w:rPr>
      </w:pPr>
      <w:r w:rsidRPr="00E76B31">
        <w:rPr>
          <w:bCs/>
          <w:sz w:val="20"/>
        </w:rPr>
        <w:t>□</w:t>
      </w:r>
      <w:r w:rsidRPr="00E76B31">
        <w:rPr>
          <w:bCs/>
          <w:sz w:val="20"/>
        </w:rPr>
        <w:tab/>
        <w:t>Małe przedsiębiorstwo</w:t>
      </w:r>
    </w:p>
    <w:p w14:paraId="7412C174" w14:textId="77777777" w:rsidR="00A01A8A" w:rsidRPr="00E76B31" w:rsidRDefault="00A01A8A" w:rsidP="00A01A8A">
      <w:pPr>
        <w:pStyle w:val="Tekstpodstawowy"/>
        <w:spacing w:before="57" w:line="276" w:lineRule="auto"/>
        <w:ind w:left="1080"/>
        <w:rPr>
          <w:bCs/>
          <w:sz w:val="20"/>
        </w:rPr>
      </w:pPr>
      <w:r w:rsidRPr="00E76B31">
        <w:rPr>
          <w:bCs/>
          <w:sz w:val="20"/>
        </w:rPr>
        <w:t>□</w:t>
      </w:r>
      <w:r w:rsidRPr="00E76B31">
        <w:rPr>
          <w:bCs/>
          <w:sz w:val="20"/>
        </w:rPr>
        <w:tab/>
        <w:t>Średnie przedsiębiorstwo</w:t>
      </w:r>
    </w:p>
    <w:p w14:paraId="0E947AA0" w14:textId="77777777" w:rsidR="00A01A8A" w:rsidRPr="00E76B31" w:rsidRDefault="00A01A8A" w:rsidP="00A01A8A">
      <w:pPr>
        <w:pStyle w:val="Tekstpodstawowy"/>
        <w:spacing w:before="57" w:line="276" w:lineRule="auto"/>
        <w:ind w:left="1080"/>
        <w:rPr>
          <w:bCs/>
          <w:sz w:val="20"/>
        </w:rPr>
      </w:pPr>
    </w:p>
    <w:p w14:paraId="71310CC9" w14:textId="173734F1" w:rsidR="00A01A8A" w:rsidRPr="00E76B31" w:rsidRDefault="00E76B31" w:rsidP="00E76B31">
      <w:pPr>
        <w:pStyle w:val="Tekstpodstawowy"/>
        <w:spacing w:before="57" w:line="276" w:lineRule="auto"/>
        <w:rPr>
          <w:bCs/>
          <w:sz w:val="20"/>
        </w:rPr>
      </w:pPr>
      <w:r>
        <w:rPr>
          <w:bCs/>
          <w:sz w:val="20"/>
        </w:rPr>
        <w:t xml:space="preserve">5. </w:t>
      </w:r>
      <w:r w:rsidR="00A01A8A" w:rsidRPr="00E76B31">
        <w:rPr>
          <w:bCs/>
          <w:sz w:val="20"/>
        </w:rPr>
        <w:t>Niniejszym oświadczam, że:</w:t>
      </w:r>
    </w:p>
    <w:p w14:paraId="01C471DC" w14:textId="77777777" w:rsidR="00A01A8A" w:rsidRPr="00E76B31" w:rsidRDefault="00A01A8A" w:rsidP="00A01A8A">
      <w:pPr>
        <w:pStyle w:val="Tekstpodstawowy"/>
        <w:numPr>
          <w:ilvl w:val="0"/>
          <w:numId w:val="4"/>
        </w:numPr>
        <w:spacing w:before="57" w:line="276" w:lineRule="auto"/>
        <w:rPr>
          <w:bCs/>
          <w:sz w:val="20"/>
        </w:rPr>
      </w:pPr>
      <w:r w:rsidRPr="00E76B31">
        <w:rPr>
          <w:bCs/>
          <w:sz w:val="20"/>
        </w:rPr>
        <w:t>zapoznałem się z warunkami zamówienia i przyjmuję je bez zastrzeżeń;</w:t>
      </w:r>
    </w:p>
    <w:p w14:paraId="6850BBB1" w14:textId="77777777" w:rsidR="00A01A8A" w:rsidRPr="00E76B31" w:rsidRDefault="00A01A8A" w:rsidP="00A01A8A">
      <w:pPr>
        <w:pStyle w:val="Tekstpodstawowy"/>
        <w:numPr>
          <w:ilvl w:val="0"/>
          <w:numId w:val="4"/>
        </w:numPr>
        <w:spacing w:before="57" w:line="276" w:lineRule="auto"/>
        <w:rPr>
          <w:bCs/>
          <w:sz w:val="20"/>
        </w:rPr>
      </w:pPr>
      <w:r w:rsidRPr="00E76B31">
        <w:rPr>
          <w:bCs/>
          <w:sz w:val="20"/>
        </w:rPr>
        <w:t>zapoznałem się z postanowieniami załączonego do SIWZ wzoru umowy i przyjmuję go bez zastrzeżeń;</w:t>
      </w:r>
    </w:p>
    <w:p w14:paraId="7C3D6D09" w14:textId="77777777" w:rsidR="00A01A8A" w:rsidRPr="00E76B31" w:rsidRDefault="00A01A8A" w:rsidP="00A01A8A">
      <w:pPr>
        <w:pStyle w:val="Tekstpodstawowy"/>
        <w:numPr>
          <w:ilvl w:val="0"/>
          <w:numId w:val="4"/>
        </w:numPr>
        <w:spacing w:before="57" w:line="276" w:lineRule="auto"/>
        <w:rPr>
          <w:bCs/>
          <w:sz w:val="20"/>
        </w:rPr>
      </w:pPr>
      <w:r w:rsidRPr="00E76B31">
        <w:rPr>
          <w:bCs/>
          <w:sz w:val="20"/>
        </w:rPr>
        <w:t>przedmiot oferty jest zgodny z przedmiotem zamówienia;</w:t>
      </w:r>
    </w:p>
    <w:p w14:paraId="5B8CED27" w14:textId="017B4BAC" w:rsidR="00A01A8A" w:rsidRPr="00E76B31" w:rsidRDefault="00A01A8A" w:rsidP="00E76B31">
      <w:pPr>
        <w:pStyle w:val="Tekstpodstawowy"/>
        <w:numPr>
          <w:ilvl w:val="0"/>
          <w:numId w:val="4"/>
        </w:numPr>
        <w:tabs>
          <w:tab w:val="clear" w:pos="0"/>
        </w:tabs>
        <w:spacing w:before="57" w:line="276" w:lineRule="auto"/>
        <w:rPr>
          <w:bCs/>
          <w:sz w:val="20"/>
        </w:rPr>
      </w:pPr>
      <w:r w:rsidRPr="00E76B31">
        <w:rPr>
          <w:bCs/>
          <w:sz w:val="20"/>
        </w:rPr>
        <w:t>jestem związany niniejszą ofertą przez okres 30 dni, licząc od dnia składania ofert podanego w SIWZ.</w:t>
      </w:r>
    </w:p>
    <w:p w14:paraId="7212B476" w14:textId="77777777" w:rsidR="00732901" w:rsidRPr="00E76B31" w:rsidRDefault="00732901" w:rsidP="00732901">
      <w:pPr>
        <w:pStyle w:val="Tekstpodstawowy"/>
        <w:spacing w:before="57" w:line="276" w:lineRule="auto"/>
        <w:ind w:left="720"/>
        <w:rPr>
          <w:bCs/>
          <w:sz w:val="20"/>
        </w:rPr>
      </w:pPr>
    </w:p>
    <w:p w14:paraId="4872C6D0" w14:textId="77777777" w:rsidR="00A01A8A" w:rsidRPr="00E76B31" w:rsidRDefault="00A01A8A" w:rsidP="00A01A8A">
      <w:pPr>
        <w:pStyle w:val="Tekstpodstawowy"/>
        <w:spacing w:before="57" w:line="276" w:lineRule="auto"/>
        <w:ind w:left="720"/>
        <w:rPr>
          <w:bCs/>
          <w:sz w:val="20"/>
        </w:rPr>
      </w:pPr>
    </w:p>
    <w:p w14:paraId="7641E4A3" w14:textId="40C04292" w:rsidR="00A01A8A" w:rsidRPr="00E76B31" w:rsidRDefault="00E76B31" w:rsidP="00E76B31">
      <w:pPr>
        <w:pStyle w:val="Tekstpodstawowy"/>
        <w:tabs>
          <w:tab w:val="left" w:pos="426"/>
        </w:tabs>
        <w:spacing w:before="57" w:line="276" w:lineRule="auto"/>
        <w:rPr>
          <w:bCs/>
          <w:sz w:val="20"/>
        </w:rPr>
      </w:pPr>
      <w:r>
        <w:rPr>
          <w:bCs/>
          <w:sz w:val="20"/>
        </w:rPr>
        <w:t xml:space="preserve">6. </w:t>
      </w:r>
      <w:r w:rsidR="00A01A8A" w:rsidRPr="00E76B31">
        <w:rPr>
          <w:bCs/>
          <w:sz w:val="20"/>
        </w:rPr>
        <w:t>Niżej podaną część/zakres zamówienia, wykonywać będą w moim imieniu podwykonawcy:</w:t>
      </w:r>
    </w:p>
    <w:tbl>
      <w:tblPr>
        <w:tblW w:w="0" w:type="auto"/>
        <w:tblInd w:w="-292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"/>
        <w:gridCol w:w="4053"/>
        <w:gridCol w:w="4940"/>
      </w:tblGrid>
      <w:tr w:rsidR="00A01A8A" w:rsidRPr="00762559" w14:paraId="51FB24FC" w14:textId="77777777" w:rsidTr="005F6CB3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8ED4191" w14:textId="77777777" w:rsidR="00A01A8A" w:rsidRPr="00762559" w:rsidRDefault="00A01A8A" w:rsidP="005F6CB3">
            <w:pPr>
              <w:pStyle w:val="Tekstpodstawowy"/>
              <w:spacing w:before="57" w:line="276" w:lineRule="auto"/>
              <w:jc w:val="left"/>
              <w:rPr>
                <w:sz w:val="20"/>
              </w:rPr>
            </w:pPr>
            <w:r w:rsidRPr="00762559">
              <w:rPr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0F9375D" w14:textId="7CF5883C" w:rsidR="00A01A8A" w:rsidRPr="00762559" w:rsidRDefault="00A01A8A" w:rsidP="00762559">
            <w:pPr>
              <w:pStyle w:val="Tekstpodstawowy"/>
              <w:spacing w:before="57" w:line="276" w:lineRule="auto"/>
              <w:jc w:val="center"/>
              <w:rPr>
                <w:sz w:val="20"/>
              </w:rPr>
            </w:pPr>
            <w:r w:rsidRPr="00762559">
              <w:rPr>
                <w:b/>
                <w:sz w:val="20"/>
              </w:rPr>
              <w:t>Część</w:t>
            </w:r>
            <w:r w:rsidR="00FB41AC">
              <w:rPr>
                <w:b/>
                <w:sz w:val="20"/>
              </w:rPr>
              <w:t xml:space="preserve"> zamówienia</w:t>
            </w:r>
          </w:p>
        </w:tc>
        <w:tc>
          <w:tcPr>
            <w:tcW w:w="4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3CD9C8A" w14:textId="337D2160" w:rsidR="00A01A8A" w:rsidRPr="00762559" w:rsidRDefault="00A01A8A" w:rsidP="00762559">
            <w:pPr>
              <w:pStyle w:val="Tekstpodstawowy"/>
              <w:spacing w:before="57" w:line="276" w:lineRule="auto"/>
              <w:jc w:val="center"/>
              <w:rPr>
                <w:sz w:val="20"/>
              </w:rPr>
            </w:pPr>
            <w:r w:rsidRPr="00762559">
              <w:rPr>
                <w:b/>
                <w:sz w:val="20"/>
              </w:rPr>
              <w:t>Nazwa (firma) podwykonawcy</w:t>
            </w:r>
          </w:p>
        </w:tc>
      </w:tr>
      <w:tr w:rsidR="00A01A8A" w:rsidRPr="00762559" w14:paraId="396FA93D" w14:textId="77777777" w:rsidTr="005F6CB3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AC6C2FF" w14:textId="77777777" w:rsidR="00A01A8A" w:rsidRPr="00762559" w:rsidRDefault="00A01A8A" w:rsidP="00762559">
            <w:pPr>
              <w:pStyle w:val="Tekstpodstawowy"/>
              <w:spacing w:before="57" w:line="276" w:lineRule="auto"/>
              <w:jc w:val="center"/>
              <w:rPr>
                <w:sz w:val="20"/>
              </w:rPr>
            </w:pPr>
            <w:r w:rsidRPr="00762559">
              <w:rPr>
                <w:sz w:val="20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33763F" w14:textId="77777777" w:rsidR="00A01A8A" w:rsidRPr="00762559" w:rsidRDefault="00A01A8A" w:rsidP="005F6CB3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  <w:p w14:paraId="1F4C1EEA" w14:textId="77777777" w:rsidR="00A01A8A" w:rsidRPr="00762559" w:rsidRDefault="00A01A8A" w:rsidP="005F6CB3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  <w:tc>
          <w:tcPr>
            <w:tcW w:w="4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64AAA2F" w14:textId="77777777" w:rsidR="00A01A8A" w:rsidRPr="00762559" w:rsidRDefault="00A01A8A" w:rsidP="005F6CB3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</w:tr>
      <w:tr w:rsidR="00A01A8A" w:rsidRPr="00762559" w14:paraId="29BB6DBD" w14:textId="77777777" w:rsidTr="005F6CB3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BC4CAD" w14:textId="77777777" w:rsidR="00A01A8A" w:rsidRPr="00762559" w:rsidRDefault="00A01A8A" w:rsidP="00762559">
            <w:pPr>
              <w:pStyle w:val="Tekstpodstawowy"/>
              <w:spacing w:before="57" w:line="276" w:lineRule="auto"/>
              <w:jc w:val="center"/>
              <w:rPr>
                <w:sz w:val="20"/>
              </w:rPr>
            </w:pPr>
            <w:r w:rsidRPr="00762559">
              <w:rPr>
                <w:sz w:val="20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D62F36" w14:textId="77777777" w:rsidR="00A01A8A" w:rsidRPr="00762559" w:rsidRDefault="00A01A8A" w:rsidP="005F6CB3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  <w:p w14:paraId="20DE0475" w14:textId="77777777" w:rsidR="00A01A8A" w:rsidRPr="00762559" w:rsidRDefault="00A01A8A" w:rsidP="005F6CB3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  <w:tc>
          <w:tcPr>
            <w:tcW w:w="4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05DCE2E" w14:textId="77777777" w:rsidR="00A01A8A" w:rsidRPr="00762559" w:rsidRDefault="00A01A8A" w:rsidP="005F6CB3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</w:tr>
    </w:tbl>
    <w:p w14:paraId="166DB9E4" w14:textId="77777777" w:rsidR="00A01A8A" w:rsidRPr="00762559" w:rsidRDefault="00A01A8A" w:rsidP="00A01A8A">
      <w:pPr>
        <w:pStyle w:val="Tekstpodstawowy"/>
        <w:spacing w:before="57" w:line="276" w:lineRule="auto"/>
        <w:ind w:left="360"/>
        <w:rPr>
          <w:sz w:val="20"/>
        </w:rPr>
      </w:pPr>
    </w:p>
    <w:p w14:paraId="0A81139B" w14:textId="2F92179B" w:rsidR="00A01A8A" w:rsidRPr="00762559" w:rsidRDefault="00E76B31" w:rsidP="00D85D6D">
      <w:pPr>
        <w:pStyle w:val="Tekstpodstawowy"/>
        <w:spacing w:before="57" w:line="276" w:lineRule="auto"/>
        <w:jc w:val="left"/>
        <w:rPr>
          <w:sz w:val="20"/>
        </w:rPr>
      </w:pPr>
      <w:r w:rsidRPr="00E76B31">
        <w:rPr>
          <w:sz w:val="20"/>
        </w:rPr>
        <w:lastRenderedPageBreak/>
        <w:t>7</w:t>
      </w:r>
      <w:r w:rsidR="00A01A8A" w:rsidRPr="00E76B31">
        <w:rPr>
          <w:sz w:val="20"/>
        </w:rPr>
        <w:t>.  Ogólnodostępna</w:t>
      </w:r>
      <w:r w:rsidR="00A01A8A" w:rsidRPr="00762559">
        <w:rPr>
          <w:sz w:val="20"/>
        </w:rPr>
        <w:t xml:space="preserve"> i bezpłatna  baza  z której Zamawiający może  samodzielnie pozyskać dokumenty wskazane</w:t>
      </w:r>
      <w:r w:rsidR="00732901">
        <w:rPr>
          <w:sz w:val="20"/>
        </w:rPr>
        <w:t xml:space="preserve"> </w:t>
      </w:r>
      <w:r w:rsidR="00A01A8A" w:rsidRPr="00762559">
        <w:rPr>
          <w:sz w:val="20"/>
        </w:rPr>
        <w:t>przez Wykonawcę  tj.:  CEIDG i KRS ……………………………</w:t>
      </w:r>
      <w:r w:rsidR="00732901">
        <w:rPr>
          <w:sz w:val="20"/>
        </w:rPr>
        <w:t>………...</w:t>
      </w:r>
      <w:r w:rsidR="00A01A8A" w:rsidRPr="00762559">
        <w:rPr>
          <w:sz w:val="20"/>
        </w:rPr>
        <w:t>………………………………….</w:t>
      </w:r>
    </w:p>
    <w:p w14:paraId="14D9E87E" w14:textId="77777777" w:rsidR="00A01A8A" w:rsidRPr="00762559" w:rsidRDefault="00A01A8A" w:rsidP="00A01A8A">
      <w:pPr>
        <w:pStyle w:val="Tekstpodstawowy"/>
        <w:spacing w:before="57" w:line="276" w:lineRule="auto"/>
        <w:ind w:left="340" w:hanging="340"/>
        <w:rPr>
          <w:sz w:val="20"/>
        </w:rPr>
      </w:pPr>
    </w:p>
    <w:p w14:paraId="06B8F2AF" w14:textId="1D52E591" w:rsidR="00A01A8A" w:rsidRPr="00762559" w:rsidRDefault="00E76B31" w:rsidP="00D85D6D">
      <w:pPr>
        <w:pStyle w:val="Tekstpodstawowy"/>
        <w:spacing w:before="57" w:line="276" w:lineRule="auto"/>
        <w:rPr>
          <w:sz w:val="20"/>
        </w:rPr>
      </w:pPr>
      <w:r w:rsidRPr="00E76B31">
        <w:rPr>
          <w:sz w:val="20"/>
        </w:rPr>
        <w:t>8</w:t>
      </w:r>
      <w:r w:rsidR="00A01A8A" w:rsidRPr="00E76B31">
        <w:rPr>
          <w:sz w:val="20"/>
        </w:rPr>
        <w:t>.  Oferta</w:t>
      </w:r>
      <w:r w:rsidR="00A01A8A" w:rsidRPr="00762559">
        <w:rPr>
          <w:sz w:val="20"/>
        </w:rPr>
        <w:t xml:space="preserve"> została złożona na  ………</w:t>
      </w:r>
      <w:r w:rsidR="00762559">
        <w:rPr>
          <w:sz w:val="20"/>
        </w:rPr>
        <w:t>………</w:t>
      </w:r>
      <w:r w:rsidR="00732901">
        <w:rPr>
          <w:sz w:val="20"/>
        </w:rPr>
        <w:t>…………...</w:t>
      </w:r>
      <w:r w:rsidR="00A01A8A" w:rsidRPr="00762559">
        <w:rPr>
          <w:sz w:val="20"/>
        </w:rPr>
        <w:t>……..  zapisanych stronach, (kolejno ponumerowanych).</w:t>
      </w:r>
    </w:p>
    <w:p w14:paraId="0042CCF0" w14:textId="77777777" w:rsidR="00A01A8A" w:rsidRPr="00762559" w:rsidRDefault="00A01A8A" w:rsidP="00A01A8A">
      <w:pPr>
        <w:pStyle w:val="Tekstpodstawowy"/>
        <w:spacing w:before="57" w:line="276" w:lineRule="auto"/>
        <w:ind w:left="340" w:hanging="340"/>
        <w:rPr>
          <w:sz w:val="20"/>
        </w:rPr>
      </w:pPr>
    </w:p>
    <w:p w14:paraId="5EE26FBD" w14:textId="2D01FA9B" w:rsidR="00A01A8A" w:rsidRPr="00762559" w:rsidRDefault="00E76B31" w:rsidP="00A01A8A">
      <w:pPr>
        <w:autoSpaceDE w:val="0"/>
        <w:spacing w:before="57"/>
        <w:rPr>
          <w:sz w:val="20"/>
          <w:szCs w:val="20"/>
        </w:rPr>
      </w:pPr>
      <w:r w:rsidRPr="00E76B31">
        <w:rPr>
          <w:rFonts w:eastAsia="SimSun"/>
          <w:color w:val="000000"/>
          <w:sz w:val="20"/>
          <w:szCs w:val="20"/>
        </w:rPr>
        <w:t>9</w:t>
      </w:r>
      <w:r w:rsidR="00A01A8A" w:rsidRPr="00E76B31">
        <w:rPr>
          <w:rFonts w:eastAsia="SimSun"/>
          <w:color w:val="000000"/>
          <w:sz w:val="20"/>
          <w:szCs w:val="20"/>
        </w:rPr>
        <w:t>. Oświadczam</w:t>
      </w:r>
      <w:r w:rsidR="00A01A8A" w:rsidRPr="00762559">
        <w:rPr>
          <w:rFonts w:eastAsia="SimSun"/>
          <w:color w:val="000000"/>
          <w:sz w:val="20"/>
          <w:szCs w:val="20"/>
        </w:rPr>
        <w:t xml:space="preserve">, że wypełniłem obowiązki informacyjne przewidziane w art. 13 lub art. 14 RODO </w:t>
      </w:r>
      <w:r w:rsidR="00A01A8A" w:rsidRPr="00762559">
        <w:rPr>
          <w:rFonts w:eastAsia="SimSun"/>
          <w:i/>
          <w:iCs/>
          <w:color w:val="000000"/>
          <w:sz w:val="20"/>
          <w:szCs w:val="20"/>
          <w:vertAlign w:val="superscript"/>
        </w:rPr>
        <w:t>(</w:t>
      </w:r>
      <w:r w:rsidR="00055FA5">
        <w:rPr>
          <w:rFonts w:eastAsia="SimSun"/>
          <w:i/>
          <w:iCs/>
          <w:color w:val="000000"/>
          <w:sz w:val="20"/>
          <w:szCs w:val="20"/>
          <w:vertAlign w:val="superscript"/>
        </w:rPr>
        <w:t>5</w:t>
      </w:r>
      <w:r w:rsidR="00A01A8A" w:rsidRPr="00762559">
        <w:rPr>
          <w:rFonts w:eastAsia="SimSun"/>
          <w:i/>
          <w:iCs/>
          <w:color w:val="000000"/>
          <w:sz w:val="20"/>
          <w:szCs w:val="20"/>
          <w:vertAlign w:val="superscript"/>
        </w:rPr>
        <w:t>)</w:t>
      </w:r>
      <w:r w:rsidR="00A01A8A" w:rsidRPr="00762559">
        <w:rPr>
          <w:rFonts w:eastAsia="SimSun"/>
          <w:color w:val="000000"/>
          <w:sz w:val="20"/>
          <w:szCs w:val="20"/>
        </w:rPr>
        <w:t xml:space="preserve">wobec osób fizycznych, od których dane osobowe bezpośrednio lub pośrednio pozyskałem w celu ubiegania się </w:t>
      </w:r>
      <w:r w:rsidR="00A01A8A" w:rsidRPr="00762559">
        <w:rPr>
          <w:rFonts w:eastAsia="SimSun"/>
          <w:color w:val="000000"/>
          <w:sz w:val="20"/>
          <w:szCs w:val="20"/>
        </w:rPr>
        <w:br/>
        <w:t xml:space="preserve">o udzielenie zamówienia w niniejszym postępowaniu </w:t>
      </w:r>
      <w:r w:rsidR="00A01A8A" w:rsidRPr="00762559">
        <w:rPr>
          <w:rFonts w:eastAsia="SimSun"/>
          <w:i/>
          <w:iCs/>
          <w:color w:val="000000"/>
          <w:sz w:val="20"/>
          <w:szCs w:val="20"/>
          <w:vertAlign w:val="superscript"/>
        </w:rPr>
        <w:t>(</w:t>
      </w:r>
      <w:r w:rsidR="00055FA5">
        <w:rPr>
          <w:rFonts w:eastAsia="SimSun"/>
          <w:i/>
          <w:iCs/>
          <w:color w:val="000000"/>
          <w:sz w:val="20"/>
          <w:szCs w:val="20"/>
          <w:vertAlign w:val="superscript"/>
        </w:rPr>
        <w:t>6</w:t>
      </w:r>
      <w:r w:rsidR="00A01A8A" w:rsidRPr="00762559">
        <w:rPr>
          <w:rFonts w:eastAsia="SimSun"/>
          <w:i/>
          <w:iCs/>
          <w:color w:val="000000"/>
          <w:sz w:val="20"/>
          <w:szCs w:val="20"/>
          <w:vertAlign w:val="superscript"/>
        </w:rPr>
        <w:t>)</w:t>
      </w:r>
    </w:p>
    <w:p w14:paraId="2FE59A8D" w14:textId="77777777" w:rsidR="00A01A8A" w:rsidRPr="00762559" w:rsidRDefault="00A01A8A" w:rsidP="00A01A8A">
      <w:pPr>
        <w:pStyle w:val="Tekstpodstawowy"/>
        <w:spacing w:before="57" w:line="276" w:lineRule="auto"/>
        <w:jc w:val="center"/>
        <w:rPr>
          <w:b/>
          <w:sz w:val="20"/>
        </w:rPr>
      </w:pPr>
    </w:p>
    <w:p w14:paraId="1666D47D" w14:textId="77777777" w:rsidR="00A01A8A" w:rsidRDefault="00A01A8A" w:rsidP="00A01A8A">
      <w:pPr>
        <w:pStyle w:val="Tekstpodstawowy"/>
        <w:spacing w:before="57" w:line="276" w:lineRule="auto"/>
        <w:jc w:val="center"/>
        <w:rPr>
          <w:b/>
          <w:sz w:val="20"/>
        </w:rPr>
      </w:pPr>
    </w:p>
    <w:p w14:paraId="01F27AE8" w14:textId="77777777" w:rsidR="00A01A8A" w:rsidRDefault="00A01A8A" w:rsidP="00A01A8A">
      <w:pPr>
        <w:pStyle w:val="Tekstpodstawowy"/>
        <w:spacing w:before="57" w:line="276" w:lineRule="auto"/>
        <w:rPr>
          <w:b/>
          <w:sz w:val="20"/>
        </w:rPr>
      </w:pPr>
    </w:p>
    <w:p w14:paraId="4E61D24C" w14:textId="77777777" w:rsidR="00A01A8A" w:rsidRDefault="00A01A8A" w:rsidP="00A01A8A">
      <w:pPr>
        <w:pStyle w:val="Tekstpodstawowy"/>
        <w:spacing w:before="57" w:line="276" w:lineRule="auto"/>
        <w:jc w:val="center"/>
        <w:rPr>
          <w:b/>
          <w:sz w:val="20"/>
        </w:rPr>
      </w:pPr>
    </w:p>
    <w:p w14:paraId="19CD9A69" w14:textId="53BC2894" w:rsidR="00A01A8A" w:rsidRDefault="00A01A8A" w:rsidP="00A01A8A">
      <w:pPr>
        <w:pStyle w:val="Tekstpodstawowy"/>
        <w:spacing w:before="57" w:line="276" w:lineRule="auto"/>
      </w:pPr>
      <w:r>
        <w:rPr>
          <w:sz w:val="20"/>
        </w:rPr>
        <w:t>..............................</w:t>
      </w:r>
      <w:r w:rsidR="00762559">
        <w:rPr>
          <w:sz w:val="20"/>
        </w:rPr>
        <w:t>....</w:t>
      </w:r>
      <w:r w:rsidR="00732901">
        <w:rPr>
          <w:sz w:val="20"/>
        </w:rPr>
        <w:t>....</w:t>
      </w:r>
      <w:r w:rsidR="00762559">
        <w:rPr>
          <w:sz w:val="20"/>
        </w:rPr>
        <w:t>..</w:t>
      </w:r>
      <w:r>
        <w:rPr>
          <w:sz w:val="20"/>
        </w:rPr>
        <w:t>............., dnia .....................</w:t>
      </w:r>
      <w:r>
        <w:rPr>
          <w:sz w:val="20"/>
        </w:rPr>
        <w:tab/>
      </w:r>
      <w:r>
        <w:rPr>
          <w:sz w:val="20"/>
        </w:rPr>
        <w:tab/>
      </w:r>
      <w:r w:rsidR="00762559">
        <w:rPr>
          <w:sz w:val="20"/>
        </w:rPr>
        <w:t xml:space="preserve">      </w:t>
      </w:r>
      <w:r>
        <w:rPr>
          <w:sz w:val="20"/>
        </w:rPr>
        <w:t>......................................................................</w:t>
      </w:r>
    </w:p>
    <w:p w14:paraId="7FA96EBB" w14:textId="01C32FC7" w:rsidR="00A01A8A" w:rsidRDefault="00762559" w:rsidP="00A01A8A">
      <w:pPr>
        <w:pStyle w:val="Tekstpodstawowy"/>
        <w:spacing w:before="57" w:line="276" w:lineRule="auto"/>
        <w:ind w:left="5103"/>
      </w:pPr>
      <w:r>
        <w:rPr>
          <w:sz w:val="20"/>
        </w:rPr>
        <w:t xml:space="preserve">   </w:t>
      </w:r>
      <w:r w:rsidR="00A01A8A">
        <w:rPr>
          <w:sz w:val="20"/>
        </w:rPr>
        <w:t>Podpis wraz z pieczęcią osoby uprawnionej do</w:t>
      </w:r>
    </w:p>
    <w:p w14:paraId="2209EBCE" w14:textId="7AE0600A" w:rsidR="00A01A8A" w:rsidRDefault="00762559" w:rsidP="00A01A8A">
      <w:pPr>
        <w:pStyle w:val="Tekstpodstawowy"/>
        <w:spacing w:before="57" w:line="276" w:lineRule="auto"/>
        <w:ind w:left="5103"/>
      </w:pPr>
      <w:r>
        <w:rPr>
          <w:sz w:val="20"/>
        </w:rPr>
        <w:t xml:space="preserve">   </w:t>
      </w:r>
      <w:r w:rsidR="00A01A8A">
        <w:rPr>
          <w:sz w:val="20"/>
        </w:rPr>
        <w:t>reprezentowania Wykonawcy</w:t>
      </w:r>
    </w:p>
    <w:p w14:paraId="71A7F8A7" w14:textId="77777777" w:rsidR="00A01A8A" w:rsidRDefault="00A01A8A" w:rsidP="00A01A8A">
      <w:pPr>
        <w:pStyle w:val="Tekstpodstawowy"/>
        <w:spacing w:before="57" w:line="276" w:lineRule="auto"/>
        <w:rPr>
          <w:sz w:val="20"/>
        </w:rPr>
      </w:pPr>
    </w:p>
    <w:p w14:paraId="53FB0F0F" w14:textId="77777777" w:rsidR="00A01A8A" w:rsidRPr="00E76B31" w:rsidRDefault="00A01A8A" w:rsidP="00A01A8A">
      <w:pPr>
        <w:pStyle w:val="Tekstpodstawowy"/>
        <w:spacing w:before="57" w:line="276" w:lineRule="auto"/>
        <w:rPr>
          <w:color w:val="000000" w:themeColor="text1"/>
          <w:sz w:val="20"/>
        </w:rPr>
      </w:pPr>
    </w:p>
    <w:p w14:paraId="617D9DF8" w14:textId="77777777" w:rsidR="00A01A8A" w:rsidRPr="00E76B31" w:rsidRDefault="00A01A8A" w:rsidP="00A01A8A">
      <w:pPr>
        <w:pStyle w:val="Tekstprzypisudolnego1"/>
        <w:jc w:val="both"/>
        <w:rPr>
          <w:rFonts w:ascii="Times New Roman" w:hAnsi="Times New Roman" w:cs="Times New Roman"/>
          <w:i/>
          <w:color w:val="000000" w:themeColor="text1"/>
        </w:rPr>
      </w:pPr>
      <w:r w:rsidRPr="00E76B31">
        <w:rPr>
          <w:rFonts w:ascii="Times New Roman" w:hAnsi="Times New Roman" w:cs="Times New Roman"/>
          <w:b/>
          <w:i/>
          <w:color w:val="000000" w:themeColor="text1"/>
          <w:vertAlign w:val="superscript"/>
        </w:rPr>
        <w:t>(</w:t>
      </w:r>
      <w:r w:rsidRPr="00E76B31">
        <w:rPr>
          <w:rStyle w:val="Odwoanieprzypisudolnego1"/>
          <w:rFonts w:ascii="Times New Roman" w:hAnsi="Times New Roman" w:cs="Times New Roman"/>
          <w:i/>
          <w:color w:val="000000" w:themeColor="text1"/>
        </w:rPr>
        <w:t>1</w:t>
      </w:r>
      <w:r w:rsidRPr="00E76B31">
        <w:rPr>
          <w:rFonts w:ascii="Times New Roman" w:hAnsi="Times New Roman" w:cs="Times New Roman"/>
          <w:b/>
          <w:i/>
          <w:color w:val="000000" w:themeColor="text1"/>
          <w:vertAlign w:val="superscript"/>
        </w:rPr>
        <w:t>)</w:t>
      </w:r>
      <w:r w:rsidRPr="00E76B31">
        <w:rPr>
          <w:rFonts w:ascii="Times New Roman" w:hAnsi="Times New Roman" w:cs="Times New Roman"/>
          <w:i/>
          <w:color w:val="000000" w:themeColor="text1"/>
        </w:rPr>
        <w:t>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14:paraId="2B222609" w14:textId="77777777" w:rsidR="00A01A8A" w:rsidRPr="00E76B31" w:rsidRDefault="00A01A8A" w:rsidP="00A01A8A">
      <w:pPr>
        <w:pStyle w:val="Tekstprzypisudolnego1"/>
        <w:jc w:val="both"/>
        <w:rPr>
          <w:rFonts w:ascii="Times New Roman" w:hAnsi="Times New Roman" w:cs="Times New Roman"/>
          <w:i/>
          <w:color w:val="000000" w:themeColor="text1"/>
        </w:rPr>
      </w:pPr>
      <w:r w:rsidRPr="00E76B31">
        <w:rPr>
          <w:rFonts w:ascii="Times New Roman" w:hAnsi="Times New Roman" w:cs="Times New Roman"/>
          <w:b/>
          <w:i/>
          <w:color w:val="000000" w:themeColor="text1"/>
          <w:vertAlign w:val="superscript"/>
        </w:rPr>
        <w:t>(</w:t>
      </w:r>
      <w:r w:rsidRPr="00E76B31">
        <w:rPr>
          <w:rStyle w:val="Odwoanieprzypisudolnego1"/>
          <w:rFonts w:ascii="Times New Roman" w:hAnsi="Times New Roman" w:cs="Times New Roman"/>
          <w:i/>
          <w:color w:val="000000" w:themeColor="text1"/>
        </w:rPr>
        <w:t>2</w:t>
      </w:r>
      <w:r w:rsidRPr="00E76B31">
        <w:rPr>
          <w:rFonts w:ascii="Times New Roman" w:hAnsi="Times New Roman" w:cs="Times New Roman"/>
          <w:b/>
          <w:i/>
          <w:color w:val="000000" w:themeColor="text1"/>
          <w:vertAlign w:val="superscript"/>
        </w:rPr>
        <w:t>)</w:t>
      </w:r>
      <w:r w:rsidRPr="00E76B31">
        <w:rPr>
          <w:rFonts w:ascii="Times New Roman" w:hAnsi="Times New Roman" w:cs="Times New Roman"/>
          <w:i/>
          <w:color w:val="000000" w:themeColor="text1"/>
        </w:rPr>
        <w:t xml:space="preserve"> Wypełnić, o ile wybór oferty prowadziłby do powstania u Zamawiającego obowiązku podatkowego zgodnie z przepisami o podatku od towarów i usług w przeciwnym razie pozostawić niewypełnione</w:t>
      </w:r>
    </w:p>
    <w:p w14:paraId="5819F32C" w14:textId="77777777" w:rsidR="00A01A8A" w:rsidRPr="00E76B31" w:rsidRDefault="00A01A8A" w:rsidP="00A01A8A">
      <w:pPr>
        <w:pStyle w:val="Tekstprzypisudolnego1"/>
        <w:rPr>
          <w:rFonts w:ascii="Times New Roman" w:hAnsi="Times New Roman" w:cs="Times New Roman"/>
          <w:i/>
          <w:color w:val="000000" w:themeColor="text1"/>
        </w:rPr>
      </w:pPr>
      <w:r w:rsidRPr="00E76B31">
        <w:rPr>
          <w:rFonts w:ascii="Times New Roman" w:hAnsi="Times New Roman" w:cs="Times New Roman"/>
          <w:b/>
          <w:i/>
          <w:color w:val="000000" w:themeColor="text1"/>
          <w:vertAlign w:val="superscript"/>
        </w:rPr>
        <w:t>(</w:t>
      </w:r>
      <w:r w:rsidRPr="00E76B31">
        <w:rPr>
          <w:rStyle w:val="Odwoanieprzypisudolnego1"/>
          <w:rFonts w:ascii="Times New Roman" w:hAnsi="Times New Roman" w:cs="Times New Roman"/>
          <w:i/>
          <w:color w:val="000000" w:themeColor="text1"/>
        </w:rPr>
        <w:t>3</w:t>
      </w:r>
      <w:r w:rsidRPr="00E76B31">
        <w:rPr>
          <w:rFonts w:ascii="Times New Roman" w:hAnsi="Times New Roman" w:cs="Times New Roman"/>
          <w:b/>
          <w:i/>
          <w:color w:val="000000" w:themeColor="text1"/>
          <w:vertAlign w:val="superscript"/>
        </w:rPr>
        <w:t>)</w:t>
      </w:r>
      <w:r w:rsidRPr="00E76B31">
        <w:rPr>
          <w:rFonts w:ascii="Times New Roman" w:hAnsi="Times New Roman" w:cs="Times New Roman"/>
          <w:i/>
          <w:color w:val="000000" w:themeColor="text1"/>
        </w:rPr>
        <w:t xml:space="preserve"> j/w przypis 2.</w:t>
      </w:r>
    </w:p>
    <w:p w14:paraId="24F36C94" w14:textId="11D5A945" w:rsidR="00A01A8A" w:rsidRPr="00E76B31" w:rsidRDefault="00A01A8A" w:rsidP="00A01A8A">
      <w:pPr>
        <w:rPr>
          <w:bCs/>
          <w:i/>
          <w:color w:val="000000" w:themeColor="text1"/>
          <w:sz w:val="20"/>
          <w:szCs w:val="20"/>
          <w:vertAlign w:val="superscript"/>
        </w:rPr>
      </w:pPr>
      <w:r w:rsidRPr="00E76B31">
        <w:rPr>
          <w:bCs/>
          <w:i/>
          <w:color w:val="000000" w:themeColor="text1"/>
          <w:sz w:val="20"/>
          <w:szCs w:val="20"/>
          <w:vertAlign w:val="superscript"/>
        </w:rPr>
        <w:t>(</w:t>
      </w:r>
      <w:r w:rsidR="00F5710A">
        <w:rPr>
          <w:bCs/>
          <w:i/>
          <w:color w:val="000000" w:themeColor="text1"/>
          <w:sz w:val="20"/>
          <w:szCs w:val="20"/>
          <w:vertAlign w:val="superscript"/>
        </w:rPr>
        <w:t>4</w:t>
      </w:r>
      <w:r w:rsidRPr="00E76B31">
        <w:rPr>
          <w:bCs/>
          <w:i/>
          <w:color w:val="000000" w:themeColor="text1"/>
          <w:sz w:val="20"/>
          <w:szCs w:val="20"/>
          <w:vertAlign w:val="superscript"/>
        </w:rPr>
        <w:t xml:space="preserve">) </w:t>
      </w:r>
      <w:r w:rsidRPr="00E76B31">
        <w:rPr>
          <w:rStyle w:val="DeltaViewInsertion"/>
          <w:b w:val="0"/>
          <w:bCs/>
          <w:color w:val="000000" w:themeColor="text1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29993AEA" w14:textId="77777777" w:rsidR="00A01A8A" w:rsidRPr="00E76B31" w:rsidRDefault="00A01A8A" w:rsidP="00A01A8A">
      <w:pPr>
        <w:pStyle w:val="Tekstprzypisudolnego1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E76B31">
        <w:rPr>
          <w:rStyle w:val="DeltaViewInsertion"/>
          <w:rFonts w:ascii="Times New Roman" w:hAnsi="Times New Roman" w:cs="Times New Roman"/>
          <w:b w:val="0"/>
          <w:bCs/>
          <w:color w:val="000000" w:themeColor="text1"/>
        </w:rPr>
        <w:t>Małe przedsiębiorstwo: przedsiębiorstwo, które zatrudnia mniej niż 50 osób i którego roczny obrót lub roczna suma bilansowa nie przekracza 10 milionów EUR.</w:t>
      </w:r>
    </w:p>
    <w:p w14:paraId="7675F1FB" w14:textId="77777777" w:rsidR="00A01A8A" w:rsidRPr="00E76B31" w:rsidRDefault="00A01A8A" w:rsidP="00A01A8A">
      <w:pPr>
        <w:pStyle w:val="Tekstpodstawowy"/>
        <w:rPr>
          <w:bCs/>
          <w:i/>
          <w:color w:val="000000" w:themeColor="text1"/>
          <w:sz w:val="20"/>
        </w:rPr>
      </w:pPr>
      <w:r w:rsidRPr="00E76B31">
        <w:rPr>
          <w:rStyle w:val="DeltaViewInsertion"/>
          <w:b w:val="0"/>
          <w:bCs/>
          <w:color w:val="000000" w:themeColor="text1"/>
          <w:sz w:val="20"/>
        </w:rPr>
        <w:t>Średnie przedsiębiorstwa: przedsiębiorstwa, które nie są mikroprzedsiębiorstwami ani małymi przedsiębiorstwami</w:t>
      </w:r>
      <w:r w:rsidRPr="00E76B31">
        <w:rPr>
          <w:bCs/>
          <w:i/>
          <w:color w:val="000000" w:themeColor="text1"/>
          <w:sz w:val="20"/>
        </w:rPr>
        <w:t xml:space="preserve"> i które zatrudniają mniej niż 250 osób i których roczny obrót nie przekracza 50 milionów EUR lub roczna suma bilansowa nie przekracza 43 milionów EUR.</w:t>
      </w:r>
    </w:p>
    <w:p w14:paraId="25D11542" w14:textId="3329DD2E" w:rsidR="00A01A8A" w:rsidRPr="00E76B31" w:rsidRDefault="00A01A8A" w:rsidP="00A01A8A">
      <w:pPr>
        <w:pStyle w:val="Tekstpodstawowy"/>
        <w:tabs>
          <w:tab w:val="left" w:pos="700"/>
        </w:tabs>
        <w:rPr>
          <w:i/>
          <w:color w:val="000000" w:themeColor="text1"/>
          <w:sz w:val="20"/>
        </w:rPr>
      </w:pPr>
      <w:r w:rsidRPr="00E76B31">
        <w:rPr>
          <w:i/>
          <w:color w:val="000000" w:themeColor="text1"/>
          <w:sz w:val="20"/>
          <w:vertAlign w:val="superscript"/>
        </w:rPr>
        <w:t>(</w:t>
      </w:r>
      <w:r w:rsidR="00F5710A">
        <w:rPr>
          <w:i/>
          <w:color w:val="000000" w:themeColor="text1"/>
          <w:sz w:val="20"/>
          <w:vertAlign w:val="superscript"/>
        </w:rPr>
        <w:t>5</w:t>
      </w:r>
      <w:r w:rsidRPr="00E76B31">
        <w:rPr>
          <w:i/>
          <w:color w:val="000000" w:themeColor="text1"/>
          <w:sz w:val="20"/>
          <w:vertAlign w:val="superscript"/>
        </w:rPr>
        <w:t>)</w:t>
      </w:r>
      <w:r w:rsidRPr="00E76B31">
        <w:rPr>
          <w:i/>
          <w:color w:val="000000" w:themeColor="text1"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A92650" w14:textId="529E4B07" w:rsidR="00A01A8A" w:rsidRPr="00E76B31" w:rsidRDefault="00A01A8A" w:rsidP="00762559">
      <w:pPr>
        <w:pStyle w:val="Tekstpodstawowy"/>
        <w:tabs>
          <w:tab w:val="left" w:pos="700"/>
        </w:tabs>
        <w:rPr>
          <w:rFonts w:eastAsia="SimSun"/>
          <w:i/>
          <w:color w:val="000000" w:themeColor="text1"/>
          <w:sz w:val="20"/>
          <w:lang w:eastAsia="en-US"/>
        </w:rPr>
      </w:pPr>
      <w:r w:rsidRPr="00E76B31">
        <w:rPr>
          <w:rFonts w:eastAsia="SimSun"/>
          <w:i/>
          <w:color w:val="000000" w:themeColor="text1"/>
          <w:sz w:val="20"/>
          <w:vertAlign w:val="superscript"/>
          <w:lang w:eastAsia="en-US"/>
        </w:rPr>
        <w:t>(</w:t>
      </w:r>
      <w:r w:rsidR="00F5710A">
        <w:rPr>
          <w:rFonts w:eastAsia="SimSun"/>
          <w:i/>
          <w:color w:val="000000" w:themeColor="text1"/>
          <w:sz w:val="20"/>
          <w:vertAlign w:val="superscript"/>
          <w:lang w:eastAsia="en-US"/>
        </w:rPr>
        <w:t>6</w:t>
      </w:r>
      <w:r w:rsidRPr="00E76B31">
        <w:rPr>
          <w:rFonts w:eastAsia="SimSun"/>
          <w:i/>
          <w:color w:val="000000" w:themeColor="text1"/>
          <w:sz w:val="20"/>
          <w:vertAlign w:val="superscript"/>
          <w:lang w:eastAsia="en-US"/>
        </w:rPr>
        <w:t>)</w:t>
      </w:r>
      <w:r w:rsidRPr="00E76B31">
        <w:rPr>
          <w:rFonts w:eastAsia="SimSun"/>
          <w:i/>
          <w:color w:val="000000" w:themeColor="text1"/>
          <w:sz w:val="20"/>
          <w:lang w:eastAsia="en-US"/>
        </w:rPr>
        <w:t>W przypadku gdy wykonawca nie przekazuje danych osobowych innych niż bezpośrednio jego dotyczących lub</w:t>
      </w:r>
      <w:r w:rsidR="00762559" w:rsidRPr="00E76B31">
        <w:rPr>
          <w:rFonts w:eastAsia="SimSun"/>
          <w:i/>
          <w:color w:val="000000" w:themeColor="text1"/>
          <w:sz w:val="20"/>
          <w:lang w:eastAsia="en-US"/>
        </w:rPr>
        <w:t xml:space="preserve">  </w:t>
      </w:r>
      <w:r w:rsidRPr="00E76B31">
        <w:rPr>
          <w:rFonts w:eastAsia="SimSun"/>
          <w:i/>
          <w:color w:val="000000" w:themeColor="text1"/>
          <w:sz w:val="20"/>
          <w:lang w:eastAsia="en-US"/>
        </w:rPr>
        <w:t>zachodzi wyłączenie stosowania obowiązku informacyjnego, stosownie do art. 13 ust. 4 lub art. 14 ust. 5 RODO</w:t>
      </w:r>
    </w:p>
    <w:p w14:paraId="54A584A8" w14:textId="746DA196" w:rsidR="00A83CFA" w:rsidRPr="00E76B31" w:rsidRDefault="00762559" w:rsidP="00732901">
      <w:pPr>
        <w:pStyle w:val="Tekstpodstawowy"/>
        <w:tabs>
          <w:tab w:val="left" w:pos="700"/>
        </w:tabs>
        <w:ind w:hanging="340"/>
        <w:rPr>
          <w:rFonts w:eastAsia="SimSun"/>
          <w:i/>
          <w:iCs/>
          <w:color w:val="000000" w:themeColor="text1"/>
          <w:sz w:val="20"/>
          <w:lang w:eastAsia="en-US"/>
        </w:rPr>
      </w:pPr>
      <w:r w:rsidRPr="00E76B31">
        <w:rPr>
          <w:rFonts w:eastAsia="SimSun"/>
          <w:i/>
          <w:color w:val="000000" w:themeColor="text1"/>
          <w:sz w:val="20"/>
          <w:lang w:eastAsia="en-US"/>
        </w:rPr>
        <w:t xml:space="preserve">       </w:t>
      </w:r>
      <w:r w:rsidR="00A01A8A" w:rsidRPr="00E76B31">
        <w:rPr>
          <w:rFonts w:eastAsia="SimSun"/>
          <w:i/>
          <w:color w:val="000000" w:themeColor="text1"/>
          <w:sz w:val="20"/>
          <w:lang w:eastAsia="en-US"/>
        </w:rPr>
        <w:t>treści oświadczenia Wykonawca nie składa (usunięcie treści oświadczenia przez jego wykreślenie</w:t>
      </w:r>
      <w:r w:rsidR="00A01A8A" w:rsidRPr="00E76B31">
        <w:rPr>
          <w:rFonts w:eastAsia="SimSun"/>
          <w:i/>
          <w:iCs/>
          <w:color w:val="000000" w:themeColor="text1"/>
          <w:sz w:val="20"/>
          <w:lang w:eastAsia="en-US"/>
        </w:rPr>
        <w:t>).</w:t>
      </w:r>
    </w:p>
    <w:sectPr w:rsidR="00A83CFA" w:rsidRPr="00E76B31" w:rsidSect="00FF01F3">
      <w:footerReference w:type="default" r:id="rId8"/>
      <w:headerReference w:type="firs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C3891" w14:textId="77777777" w:rsidR="008D31DA" w:rsidRDefault="008D31DA" w:rsidP="00915EE8">
      <w:pPr>
        <w:spacing w:line="240" w:lineRule="auto"/>
      </w:pPr>
      <w:r>
        <w:separator/>
      </w:r>
    </w:p>
  </w:endnote>
  <w:endnote w:type="continuationSeparator" w:id="0">
    <w:p w14:paraId="5BE1401A" w14:textId="77777777" w:rsidR="008D31DA" w:rsidRDefault="008D31DA" w:rsidP="00915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74D93" w14:textId="77777777" w:rsidR="008D31DA" w:rsidRDefault="008D31DA" w:rsidP="00415F22">
    <w:pPr>
      <w:pStyle w:val="Stopka"/>
      <w:rPr>
        <w:noProof/>
        <w:lang w:eastAsia="pl-PL"/>
      </w:rPr>
    </w:pPr>
  </w:p>
  <w:p w14:paraId="49E7D0CD" w14:textId="77777777" w:rsidR="008D31DA" w:rsidRDefault="008D31DA" w:rsidP="00415F22">
    <w:pPr>
      <w:pStyle w:val="Stopka"/>
    </w:pPr>
  </w:p>
  <w:p w14:paraId="5D421E7D" w14:textId="77777777" w:rsidR="008D31DA" w:rsidRDefault="008D31DA" w:rsidP="00415F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CE4A4" w14:textId="77777777" w:rsidR="008D31DA" w:rsidRDefault="008D31DA" w:rsidP="00915EE8">
      <w:pPr>
        <w:spacing w:line="240" w:lineRule="auto"/>
      </w:pPr>
      <w:r>
        <w:separator/>
      </w:r>
    </w:p>
  </w:footnote>
  <w:footnote w:type="continuationSeparator" w:id="0">
    <w:p w14:paraId="10DA4BEC" w14:textId="77777777" w:rsidR="008D31DA" w:rsidRDefault="008D31DA" w:rsidP="00915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F7544" w14:textId="77777777" w:rsidR="008D31DA" w:rsidRPr="00B7090D" w:rsidRDefault="008D31DA" w:rsidP="00A83CFA">
    <w:pPr>
      <w:tabs>
        <w:tab w:val="left" w:pos="2340"/>
      </w:tabs>
      <w:jc w:val="center"/>
      <w:rPr>
        <w:b/>
        <w:bCs/>
        <w:spacing w:val="-10"/>
      </w:rPr>
    </w:pPr>
    <w:r>
      <w:rPr>
        <w:b/>
        <w:bCs/>
        <w:spacing w:val="-10"/>
      </w:rPr>
      <w:t>POWIATOWA</w:t>
    </w:r>
    <w:r w:rsidRPr="00B7090D">
      <w:rPr>
        <w:b/>
        <w:bCs/>
        <w:spacing w:val="-10"/>
      </w:rPr>
      <w:t xml:space="preserve"> STACJA SANITARNO–EPIDEMIOLOGICZNA W</w:t>
    </w:r>
    <w:r>
      <w:rPr>
        <w:b/>
        <w:bCs/>
        <w:spacing w:val="-10"/>
      </w:rPr>
      <w:t xml:space="preserve"> ZIELONEJ GÓRZE</w:t>
    </w:r>
  </w:p>
  <w:p w14:paraId="33026CD3" w14:textId="77777777" w:rsidR="008D31DA" w:rsidRPr="00D0735A" w:rsidRDefault="008D31DA" w:rsidP="00A83CFA">
    <w:pPr>
      <w:rPr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0D3A32" wp14:editId="3B7E9038">
          <wp:simplePos x="0" y="0"/>
          <wp:positionH relativeFrom="column">
            <wp:posOffset>456565</wp:posOffset>
          </wp:positionH>
          <wp:positionV relativeFrom="paragraph">
            <wp:posOffset>78105</wp:posOffset>
          </wp:positionV>
          <wp:extent cx="1077595" cy="1057275"/>
          <wp:effectExtent l="0" t="0" r="8255" b="9525"/>
          <wp:wrapNone/>
          <wp:docPr id="17" name="Obraz 17" descr="logo_w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w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35A">
      <w:rPr>
        <w:b/>
        <w:bCs/>
        <w:sz w:val="12"/>
        <w:szCs w:val="12"/>
      </w:rPr>
      <w:t xml:space="preserve">          </w:t>
    </w:r>
    <w:r w:rsidRPr="00D0735A">
      <w:rPr>
        <w:sz w:val="12"/>
        <w:szCs w:val="12"/>
      </w:rPr>
      <w:t xml:space="preserve">            </w:t>
    </w:r>
  </w:p>
  <w:p w14:paraId="7F159A30" w14:textId="77777777" w:rsidR="008D31DA" w:rsidRDefault="008D31DA" w:rsidP="00A83CFA">
    <w:pPr>
      <w:ind w:left="3119"/>
      <w:rPr>
        <w:b/>
        <w:bCs/>
      </w:rPr>
    </w:pPr>
    <w:r>
      <w:rPr>
        <w:b/>
        <w:bCs/>
      </w:rPr>
      <w:t>65-470 Zielona Góra,</w:t>
    </w:r>
    <w:r w:rsidRPr="00B7090D">
      <w:rPr>
        <w:b/>
        <w:bCs/>
      </w:rPr>
      <w:t xml:space="preserve"> ul. </w:t>
    </w:r>
    <w:r>
      <w:rPr>
        <w:b/>
        <w:bCs/>
      </w:rPr>
      <w:t>Jasna 10</w:t>
    </w:r>
  </w:p>
  <w:p w14:paraId="7AC924D6" w14:textId="77777777" w:rsidR="008D31DA" w:rsidRPr="00225AA7" w:rsidRDefault="008D31DA" w:rsidP="00A83CFA">
    <w:pPr>
      <w:ind w:left="3119"/>
      <w:rPr>
        <w:b/>
        <w:bCs/>
      </w:rPr>
    </w:pPr>
    <w:r>
      <w:rPr>
        <w:b/>
        <w:bCs/>
      </w:rPr>
      <w:t>tel. (68</w:t>
    </w:r>
    <w:r w:rsidRPr="00225AA7">
      <w:rPr>
        <w:b/>
        <w:bCs/>
      </w:rPr>
      <w:t xml:space="preserve">) </w:t>
    </w:r>
    <w:r>
      <w:rPr>
        <w:b/>
        <w:bCs/>
      </w:rPr>
      <w:t>325-46-71 do 75,  fax (68</w:t>
    </w:r>
    <w:r w:rsidRPr="00225AA7">
      <w:rPr>
        <w:b/>
        <w:bCs/>
      </w:rPr>
      <w:t xml:space="preserve">) </w:t>
    </w:r>
    <w:r>
      <w:rPr>
        <w:b/>
        <w:bCs/>
      </w:rPr>
      <w:t>351-47-96</w:t>
    </w:r>
  </w:p>
  <w:p w14:paraId="11971A42" w14:textId="77777777" w:rsidR="008D31DA" w:rsidRPr="00225AA7" w:rsidRDefault="008D31DA" w:rsidP="00A83CFA">
    <w:pPr>
      <w:ind w:left="3119"/>
      <w:rPr>
        <w:b/>
        <w:bCs/>
        <w:u w:val="single"/>
      </w:rPr>
    </w:pPr>
    <w:r w:rsidRPr="00225AA7">
      <w:rPr>
        <w:b/>
        <w:bCs/>
        <w:u w:val="single"/>
      </w:rPr>
      <w:t>www.bip.wsse.gorzow.pl</w:t>
    </w:r>
    <w:r>
      <w:rPr>
        <w:rStyle w:val="Hipercze"/>
        <w:b/>
        <w:bCs/>
        <w:color w:val="auto"/>
      </w:rPr>
      <w:t>/pssezielonagora/</w:t>
    </w:r>
  </w:p>
  <w:p w14:paraId="6CD71AD5" w14:textId="77777777" w:rsidR="008D31DA" w:rsidRDefault="008D31DA" w:rsidP="00A83CFA">
    <w:pPr>
      <w:ind w:left="3119"/>
      <w:rPr>
        <w:b/>
        <w:bCs/>
        <w:lang w:val="de-DE"/>
      </w:rPr>
    </w:pPr>
    <w:r w:rsidRPr="00B7090D">
      <w:rPr>
        <w:b/>
        <w:bCs/>
        <w:lang w:val="de-DE"/>
      </w:rPr>
      <w:t xml:space="preserve">e-mail: </w:t>
    </w:r>
    <w:r>
      <w:rPr>
        <w:b/>
        <w:bCs/>
        <w:lang w:val="de-DE"/>
      </w:rPr>
      <w:t>pssezielonagora@wsse.gorzow.pl</w:t>
    </w:r>
  </w:p>
  <w:p w14:paraId="132D5AD0" w14:textId="77777777" w:rsidR="008D31DA" w:rsidRPr="00B7090D" w:rsidRDefault="008D31DA" w:rsidP="00A83CFA">
    <w:pPr>
      <w:ind w:left="3119"/>
      <w:rPr>
        <w:b/>
        <w:bCs/>
      </w:rPr>
    </w:pPr>
    <w:r>
      <w:rPr>
        <w:b/>
        <w:bCs/>
      </w:rPr>
      <w:t>NIP: 929-10-85-602</w:t>
    </w:r>
  </w:p>
  <w:p w14:paraId="4E0193BC" w14:textId="77777777" w:rsidR="008D31DA" w:rsidRPr="00D0735A" w:rsidRDefault="008D31DA" w:rsidP="00A83CFA">
    <w:pPr>
      <w:jc w:val="center"/>
      <w:rPr>
        <w:b/>
        <w:bCs/>
        <w:sz w:val="12"/>
        <w:szCs w:val="12"/>
      </w:rPr>
    </w:pPr>
  </w:p>
  <w:p w14:paraId="2D8D79A6" w14:textId="77777777" w:rsidR="008D31DA" w:rsidRPr="00FE2501" w:rsidRDefault="008D31DA" w:rsidP="00A83CFA">
    <w:pPr>
      <w:ind w:left="-113" w:right="-113"/>
      <w:jc w:val="center"/>
      <w:rPr>
        <w:b/>
        <w:bCs/>
        <w:spacing w:val="-4"/>
        <w:sz w:val="22"/>
        <w:szCs w:val="22"/>
      </w:rPr>
    </w:pPr>
    <w:r w:rsidRPr="00FE2501">
      <w:rPr>
        <w:b/>
        <w:bCs/>
        <w:spacing w:val="-4"/>
        <w:sz w:val="22"/>
        <w:szCs w:val="22"/>
      </w:rPr>
      <w:t xml:space="preserve">PAŃSTWOWY </w:t>
    </w:r>
    <w:r>
      <w:rPr>
        <w:b/>
        <w:bCs/>
        <w:spacing w:val="-4"/>
        <w:sz w:val="22"/>
        <w:szCs w:val="22"/>
      </w:rPr>
      <w:t>POWIATOWY</w:t>
    </w:r>
    <w:r w:rsidRPr="00FE2501">
      <w:rPr>
        <w:b/>
        <w:bCs/>
        <w:spacing w:val="-4"/>
        <w:sz w:val="22"/>
        <w:szCs w:val="22"/>
      </w:rPr>
      <w:t xml:space="preserve"> INSP</w:t>
    </w:r>
    <w:r>
      <w:rPr>
        <w:b/>
        <w:bCs/>
        <w:spacing w:val="-4"/>
        <w:sz w:val="22"/>
        <w:szCs w:val="22"/>
      </w:rPr>
      <w:t>EKTOR SANITARNY W ZIELONEJ GÓRZE</w:t>
    </w:r>
  </w:p>
  <w:p w14:paraId="2780B3CB" w14:textId="77777777" w:rsidR="008D31DA" w:rsidRPr="00A83CFA" w:rsidRDefault="008D31DA" w:rsidP="00A83CFA">
    <w:pPr>
      <w:pBdr>
        <w:bottom w:val="double" w:sz="4" w:space="0" w:color="0000FF"/>
      </w:pBdr>
      <w:rPr>
        <w:rFonts w:ascii="Univers Condensed" w:hAnsi="Univers Condensed" w:cs="Univers Condensed"/>
        <w:b/>
        <w:bCs/>
        <w:sz w:val="4"/>
        <w:szCs w:val="4"/>
      </w:rPr>
    </w:pPr>
    <w:r w:rsidRPr="00D0735A">
      <w:rPr>
        <w:rFonts w:ascii="Univers Condensed" w:hAnsi="Univers Condensed" w:cs="Univers Condensed"/>
        <w:b/>
        <w:bCs/>
        <w:sz w:val="4"/>
        <w:szCs w:val="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  <w:vertAlign w:val="superscrip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3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3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3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3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3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3"/>
    <w:multiLevelType w:val="multilevel"/>
    <w:tmpl w:val="E9E227CC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shd w:val="clear" w:color="auto" w:fill="C0C0C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72A765D"/>
    <w:multiLevelType w:val="hybridMultilevel"/>
    <w:tmpl w:val="52FA92AE"/>
    <w:lvl w:ilvl="0" w:tplc="78C222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964239"/>
    <w:multiLevelType w:val="hybridMultilevel"/>
    <w:tmpl w:val="8968D318"/>
    <w:lvl w:ilvl="0" w:tplc="39665198">
      <w:start w:val="1"/>
      <w:numFmt w:val="decimal"/>
      <w:lvlText w:val="%1."/>
      <w:lvlJc w:val="left"/>
      <w:pPr>
        <w:ind w:left="47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F1F62CA"/>
    <w:multiLevelType w:val="hybridMultilevel"/>
    <w:tmpl w:val="10B668C8"/>
    <w:lvl w:ilvl="0" w:tplc="9C469CB4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939AF"/>
    <w:multiLevelType w:val="multilevel"/>
    <w:tmpl w:val="56A43E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sz w:val="20"/>
      </w:rPr>
    </w:lvl>
  </w:abstractNum>
  <w:abstractNum w:abstractNumId="8" w15:restartNumberingAfterBreak="0">
    <w:nsid w:val="61F541D7"/>
    <w:multiLevelType w:val="hybridMultilevel"/>
    <w:tmpl w:val="64348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4D"/>
    <w:rsid w:val="000058FC"/>
    <w:rsid w:val="000060E4"/>
    <w:rsid w:val="00020A09"/>
    <w:rsid w:val="00055FA5"/>
    <w:rsid w:val="00063092"/>
    <w:rsid w:val="000F2EE3"/>
    <w:rsid w:val="00140853"/>
    <w:rsid w:val="001471FB"/>
    <w:rsid w:val="00147306"/>
    <w:rsid w:val="001904C2"/>
    <w:rsid w:val="001966CE"/>
    <w:rsid w:val="001D0311"/>
    <w:rsid w:val="001E0A7B"/>
    <w:rsid w:val="00225AA7"/>
    <w:rsid w:val="002461A1"/>
    <w:rsid w:val="0027181C"/>
    <w:rsid w:val="002C6A04"/>
    <w:rsid w:val="002D47E1"/>
    <w:rsid w:val="00314229"/>
    <w:rsid w:val="003658EB"/>
    <w:rsid w:val="003E5DF9"/>
    <w:rsid w:val="00415F22"/>
    <w:rsid w:val="004278F7"/>
    <w:rsid w:val="00434E02"/>
    <w:rsid w:val="00493E00"/>
    <w:rsid w:val="004A4415"/>
    <w:rsid w:val="004B6849"/>
    <w:rsid w:val="004D4799"/>
    <w:rsid w:val="00580802"/>
    <w:rsid w:val="005933AA"/>
    <w:rsid w:val="005D2D1C"/>
    <w:rsid w:val="005F6CB3"/>
    <w:rsid w:val="006676C2"/>
    <w:rsid w:val="006B5000"/>
    <w:rsid w:val="006E5AB5"/>
    <w:rsid w:val="00732901"/>
    <w:rsid w:val="00762559"/>
    <w:rsid w:val="00781DBD"/>
    <w:rsid w:val="00786BCB"/>
    <w:rsid w:val="007B0CD2"/>
    <w:rsid w:val="007C260B"/>
    <w:rsid w:val="00821930"/>
    <w:rsid w:val="00824FDF"/>
    <w:rsid w:val="008713C5"/>
    <w:rsid w:val="008A027B"/>
    <w:rsid w:val="008A1664"/>
    <w:rsid w:val="008B1246"/>
    <w:rsid w:val="008D31DA"/>
    <w:rsid w:val="00907A91"/>
    <w:rsid w:val="00915EE8"/>
    <w:rsid w:val="00933654"/>
    <w:rsid w:val="00947344"/>
    <w:rsid w:val="009507C2"/>
    <w:rsid w:val="009A213B"/>
    <w:rsid w:val="009B05FB"/>
    <w:rsid w:val="009B2AC9"/>
    <w:rsid w:val="009B7C49"/>
    <w:rsid w:val="009E5E15"/>
    <w:rsid w:val="00A01A8A"/>
    <w:rsid w:val="00A13A23"/>
    <w:rsid w:val="00A24231"/>
    <w:rsid w:val="00A55CC0"/>
    <w:rsid w:val="00A81538"/>
    <w:rsid w:val="00A83CFA"/>
    <w:rsid w:val="00A96EB5"/>
    <w:rsid w:val="00AD46F2"/>
    <w:rsid w:val="00AE518F"/>
    <w:rsid w:val="00AF2843"/>
    <w:rsid w:val="00B03213"/>
    <w:rsid w:val="00B23CE3"/>
    <w:rsid w:val="00B7090D"/>
    <w:rsid w:val="00C01EF8"/>
    <w:rsid w:val="00C765AC"/>
    <w:rsid w:val="00C8261B"/>
    <w:rsid w:val="00C84925"/>
    <w:rsid w:val="00C972A1"/>
    <w:rsid w:val="00CC1345"/>
    <w:rsid w:val="00D0735A"/>
    <w:rsid w:val="00D134D1"/>
    <w:rsid w:val="00D16B65"/>
    <w:rsid w:val="00D34A27"/>
    <w:rsid w:val="00D70934"/>
    <w:rsid w:val="00D84FED"/>
    <w:rsid w:val="00D85D6D"/>
    <w:rsid w:val="00DD2AD9"/>
    <w:rsid w:val="00DD789B"/>
    <w:rsid w:val="00DF2013"/>
    <w:rsid w:val="00DF6138"/>
    <w:rsid w:val="00E219A7"/>
    <w:rsid w:val="00E32EE2"/>
    <w:rsid w:val="00E76B31"/>
    <w:rsid w:val="00E86164"/>
    <w:rsid w:val="00E8758A"/>
    <w:rsid w:val="00E92DC9"/>
    <w:rsid w:val="00E9562F"/>
    <w:rsid w:val="00EB4E33"/>
    <w:rsid w:val="00EC6324"/>
    <w:rsid w:val="00F06D42"/>
    <w:rsid w:val="00F509BF"/>
    <w:rsid w:val="00F52CDB"/>
    <w:rsid w:val="00F52FF5"/>
    <w:rsid w:val="00F5710A"/>
    <w:rsid w:val="00F63156"/>
    <w:rsid w:val="00F70A7B"/>
    <w:rsid w:val="00F72D63"/>
    <w:rsid w:val="00F90571"/>
    <w:rsid w:val="00FB41AC"/>
    <w:rsid w:val="00FC17F7"/>
    <w:rsid w:val="00FC194D"/>
    <w:rsid w:val="00FC5E3F"/>
    <w:rsid w:val="00FD5547"/>
    <w:rsid w:val="00FE2501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C3C5A35"/>
  <w15:docId w15:val="{90210E1B-0825-48FC-AB88-FB4831F7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930"/>
    <w:pPr>
      <w:spacing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1930"/>
    <w:pPr>
      <w:keepNext/>
      <w:spacing w:line="240" w:lineRule="auto"/>
      <w:jc w:val="center"/>
      <w:outlineLvl w:val="0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21930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821930"/>
    <w:rPr>
      <w:i/>
      <w:iCs/>
    </w:rPr>
  </w:style>
  <w:style w:type="paragraph" w:styleId="Akapitzlist">
    <w:name w:val="List Paragraph"/>
    <w:basedOn w:val="Normalny"/>
    <w:qFormat/>
    <w:rsid w:val="008219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C19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21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EB"/>
    <w:rPr>
      <w:rFonts w:ascii="Times New Roman" w:hAnsi="Times New Roman" w:cs="Times New Roman"/>
      <w:sz w:val="2"/>
      <w:szCs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EE8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EE8"/>
    <w:rPr>
      <w:rFonts w:ascii="Times New Roman" w:hAnsi="Times New Roman"/>
      <w:sz w:val="24"/>
      <w:szCs w:val="24"/>
      <w:lang w:eastAsia="en-US"/>
    </w:rPr>
  </w:style>
  <w:style w:type="character" w:customStyle="1" w:styleId="Odwoanieprzypisudolnego1">
    <w:name w:val="Odwołanie przypisu dolnego1"/>
    <w:basedOn w:val="Domylnaczcionkaakapitu"/>
    <w:rsid w:val="00A01A8A"/>
    <w:rPr>
      <w:vertAlign w:val="superscript"/>
    </w:rPr>
  </w:style>
  <w:style w:type="character" w:customStyle="1" w:styleId="DeltaViewInsertion">
    <w:name w:val="DeltaView Insertion"/>
    <w:rsid w:val="00A01A8A"/>
    <w:rPr>
      <w:b/>
      <w:i/>
      <w:spacing w:val="0"/>
    </w:rPr>
  </w:style>
  <w:style w:type="character" w:customStyle="1" w:styleId="Domylnaczcionkaakapitu1">
    <w:name w:val="Domyślna czcionka akapitu1"/>
    <w:rsid w:val="00A01A8A"/>
  </w:style>
  <w:style w:type="paragraph" w:styleId="Tekstpodstawowy">
    <w:name w:val="Body Text"/>
    <w:basedOn w:val="Normalny"/>
    <w:link w:val="TekstpodstawowyZnak"/>
    <w:rsid w:val="00A01A8A"/>
    <w:pPr>
      <w:suppressAutoHyphens/>
      <w:spacing w:line="240" w:lineRule="auto"/>
    </w:pPr>
    <w:rPr>
      <w:rFonts w:eastAsia="Times New Roman"/>
      <w:color w:val="00000A"/>
      <w:kern w:val="1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1A8A"/>
    <w:rPr>
      <w:rFonts w:ascii="Times New Roman" w:eastAsia="Times New Roman" w:hAnsi="Times New Roman"/>
      <w:color w:val="00000A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A01A8A"/>
    <w:pPr>
      <w:suppressAutoHyphens/>
      <w:spacing w:line="240" w:lineRule="auto"/>
      <w:jc w:val="left"/>
    </w:pPr>
    <w:rPr>
      <w:rFonts w:eastAsia="Times New Roman"/>
      <w:color w:val="00000A"/>
      <w:kern w:val="1"/>
      <w:szCs w:val="20"/>
      <w:lang w:eastAsia="pl-PL"/>
    </w:rPr>
  </w:style>
  <w:style w:type="paragraph" w:customStyle="1" w:styleId="Tekstprzypisudolnego1">
    <w:name w:val="Tekst przypisu dolnego1"/>
    <w:basedOn w:val="Normalny"/>
    <w:rsid w:val="00A01A8A"/>
    <w:pPr>
      <w:suppressAutoHyphens/>
      <w:spacing w:line="240" w:lineRule="auto"/>
      <w:jc w:val="left"/>
    </w:pPr>
    <w:rPr>
      <w:rFonts w:ascii="Calibri" w:hAnsi="Calibri" w:cs="Calibri"/>
      <w:color w:val="00000A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80652-2016-45EF-8F3F-6A413FE2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26</Pages>
  <Words>4913</Words>
  <Characters>37940</Characters>
  <Application>Microsoft Office Word</Application>
  <DocSecurity>0</DocSecurity>
  <Lines>316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SANITARNO–EPIDEMIOLOGICZNA W GORZOWIE WLKP</vt:lpstr>
    </vt:vector>
  </TitlesOfParts>
  <Company>Microsoft</Company>
  <LinksUpToDate>false</LinksUpToDate>
  <CharactersWithSpaces>42768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SANITARNO–EPIDEMIOLOGICZNA W GORZOWIE WLKP</dc:title>
  <dc:creator>a_kaczkowska</dc:creator>
  <cp:lastModifiedBy>a.dworak</cp:lastModifiedBy>
  <cp:revision>17</cp:revision>
  <cp:lastPrinted>2020-12-10T10:29:00Z</cp:lastPrinted>
  <dcterms:created xsi:type="dcterms:W3CDTF">2020-06-04T07:35:00Z</dcterms:created>
  <dcterms:modified xsi:type="dcterms:W3CDTF">2020-12-10T10:31:00Z</dcterms:modified>
</cp:coreProperties>
</file>